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3FD3" w14:textId="77777777" w:rsidR="00825A11" w:rsidRDefault="00825A11"/>
    <w:p w14:paraId="5EDF5D4A" w14:textId="77777777" w:rsidR="00825A11" w:rsidRDefault="00825A11"/>
    <w:p w14:paraId="3A0ABF58" w14:textId="77777777" w:rsidR="00825A11" w:rsidRDefault="00C97BE6">
      <w:r>
        <w:rPr>
          <w:noProof/>
          <w:lang w:eastAsia="en-GB"/>
        </w:rPr>
        <w:drawing>
          <wp:inline distT="0" distB="0" distL="0" distR="0" wp14:anchorId="32FCDA61" wp14:editId="295282CC">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14:paraId="495B562E" w14:textId="77777777" w:rsidR="00825A11" w:rsidRDefault="00825A11"/>
    <w:tbl>
      <w:tblPr>
        <w:tblW w:w="8525" w:type="dxa"/>
        <w:tblLayout w:type="fixed"/>
        <w:tblLook w:val="0000" w:firstRow="0" w:lastRow="0" w:firstColumn="0" w:lastColumn="0" w:noHBand="0" w:noVBand="0"/>
      </w:tblPr>
      <w:tblGrid>
        <w:gridCol w:w="3456"/>
        <w:gridCol w:w="5054"/>
        <w:gridCol w:w="15"/>
      </w:tblGrid>
      <w:tr w:rsidR="00825A11" w:rsidRPr="005E3A10" w14:paraId="308E7669" w14:textId="77777777" w:rsidTr="00C078A0">
        <w:trPr>
          <w:gridAfter w:val="1"/>
          <w:wAfter w:w="15" w:type="dxa"/>
        </w:trPr>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054"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C078A0">
        <w:trPr>
          <w:gridAfter w:val="1"/>
          <w:wAfter w:w="15" w:type="dxa"/>
        </w:trPr>
        <w:tc>
          <w:tcPr>
            <w:tcW w:w="3456" w:type="dxa"/>
            <w:tcBorders>
              <w:bottom w:val="single" w:sz="18" w:space="0" w:color="auto"/>
            </w:tcBorders>
          </w:tcPr>
          <w:p w14:paraId="64615B41" w14:textId="77777777"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14:paraId="05F6C6E6" w14:textId="77777777"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14:paraId="673929D0" w14:textId="77777777"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14:paraId="40848C74" w14:textId="77777777" w:rsidTr="00C078A0">
        <w:trPr>
          <w:gridAfter w:val="1"/>
          <w:wAfter w:w="15" w:type="dxa"/>
        </w:trPr>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10C068E3" w14:textId="3F5734A4" w:rsidR="00EF7301" w:rsidRPr="005E3A10" w:rsidRDefault="000834C0" w:rsidP="00D50618">
            <w:pPr>
              <w:rPr>
                <w:rFonts w:cs="Arial"/>
                <w:szCs w:val="24"/>
              </w:rPr>
            </w:pPr>
            <w:r>
              <w:rPr>
                <w:rFonts w:cs="Arial"/>
                <w:szCs w:val="24"/>
              </w:rPr>
              <w:t>09</w:t>
            </w:r>
            <w:r w:rsidR="006859D8">
              <w:rPr>
                <w:rFonts w:cs="Arial"/>
                <w:szCs w:val="24"/>
              </w:rPr>
              <w:t xml:space="preserve"> December 202</w:t>
            </w:r>
            <w:r>
              <w:rPr>
                <w:rFonts w:cs="Arial"/>
                <w:szCs w:val="24"/>
              </w:rPr>
              <w:t>1</w:t>
            </w:r>
          </w:p>
        </w:tc>
      </w:tr>
      <w:tr w:rsidR="00333FAA" w14:paraId="477F087F" w14:textId="77777777" w:rsidTr="00C078A0">
        <w:trPr>
          <w:gridAfter w:val="1"/>
          <w:wAfter w:w="15" w:type="dxa"/>
        </w:trPr>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054" w:type="dxa"/>
          </w:tcPr>
          <w:p w14:paraId="0323552C" w14:textId="3E12D0B8" w:rsidR="00333FAA" w:rsidRDefault="00EF7301" w:rsidP="00D50618">
            <w:pPr>
              <w:rPr>
                <w:rFonts w:cs="Arial"/>
                <w:szCs w:val="24"/>
              </w:rPr>
            </w:pPr>
            <w:r>
              <w:rPr>
                <w:rFonts w:cs="Arial"/>
                <w:szCs w:val="24"/>
              </w:rPr>
              <w:t>Draft Revenue Budget 20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6859D8">
              <w:rPr>
                <w:rFonts w:cs="Arial"/>
                <w:szCs w:val="24"/>
              </w:rPr>
              <w:t xml:space="preserve"> </w:t>
            </w:r>
            <w:r>
              <w:rPr>
                <w:rFonts w:cs="Arial"/>
                <w:szCs w:val="24"/>
              </w:rPr>
              <w:t xml:space="preserve">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284F14">
              <w:rPr>
                <w:rFonts w:cs="Arial"/>
                <w:szCs w:val="24"/>
              </w:rPr>
              <w:t xml:space="preserve"> </w:t>
            </w:r>
            <w:r w:rsidR="00284F14" w:rsidRPr="00861C00">
              <w:rPr>
                <w:rFonts w:cs="Arial"/>
                <w:szCs w:val="24"/>
              </w:rPr>
              <w:t>to 20</w:t>
            </w:r>
            <w:r w:rsidR="00F74F06">
              <w:rPr>
                <w:rFonts w:cs="Arial"/>
                <w:szCs w:val="24"/>
              </w:rPr>
              <w:t>2</w:t>
            </w:r>
            <w:r w:rsidR="000834C0">
              <w:rPr>
                <w:rFonts w:cs="Arial"/>
                <w:szCs w:val="24"/>
              </w:rPr>
              <w:t>4</w:t>
            </w:r>
            <w:r w:rsidR="00284F14" w:rsidRPr="00861C00">
              <w:rPr>
                <w:rFonts w:cs="Arial"/>
                <w:szCs w:val="24"/>
              </w:rPr>
              <w:t>/</w:t>
            </w:r>
            <w:r w:rsidR="007F17EB" w:rsidRPr="00861C00">
              <w:rPr>
                <w:rFonts w:cs="Arial"/>
                <w:szCs w:val="24"/>
              </w:rPr>
              <w:t>2</w:t>
            </w:r>
            <w:r w:rsidR="000834C0">
              <w:rPr>
                <w:rFonts w:cs="Arial"/>
                <w:szCs w:val="24"/>
              </w:rPr>
              <w:t>5</w:t>
            </w:r>
          </w:p>
          <w:p w14:paraId="7D873812" w14:textId="77777777" w:rsidR="006859D8" w:rsidRPr="005E3A10" w:rsidRDefault="006859D8" w:rsidP="00D50618">
            <w:pPr>
              <w:rPr>
                <w:rFonts w:cs="Arial"/>
                <w:szCs w:val="24"/>
              </w:rPr>
            </w:pPr>
          </w:p>
        </w:tc>
      </w:tr>
      <w:tr w:rsidR="00333FAA" w14:paraId="3873B1C6" w14:textId="77777777" w:rsidTr="00C078A0">
        <w:trPr>
          <w:gridAfter w:val="1"/>
          <w:wAfter w:w="15" w:type="dxa"/>
        </w:trPr>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054"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C078A0">
        <w:trPr>
          <w:gridAfter w:val="1"/>
          <w:wAfter w:w="15" w:type="dxa"/>
        </w:trPr>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054" w:type="dxa"/>
          </w:tcPr>
          <w:p w14:paraId="0DC4CD31" w14:textId="77777777"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C078A0">
        <w:trPr>
          <w:gridAfter w:val="1"/>
          <w:wAfter w:w="15" w:type="dxa"/>
        </w:trPr>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054" w:type="dxa"/>
          </w:tcPr>
          <w:p w14:paraId="207BC584" w14:textId="53016AC3" w:rsidR="001C7E35" w:rsidRPr="005E3A10" w:rsidRDefault="00284F14" w:rsidP="00802EE0">
            <w:pPr>
              <w:pStyle w:val="Infotext"/>
              <w:rPr>
                <w:rFonts w:cs="Arial"/>
                <w:color w:val="FF0000"/>
                <w:sz w:val="24"/>
                <w:szCs w:val="24"/>
              </w:rPr>
            </w:pPr>
            <w:r>
              <w:rPr>
                <w:rFonts w:cs="Arial"/>
                <w:sz w:val="24"/>
                <w:szCs w:val="24"/>
              </w:rPr>
              <w:t xml:space="preserve">Councillor </w:t>
            </w:r>
            <w:r w:rsidR="000834C0">
              <w:rPr>
                <w:rFonts w:cs="Arial"/>
                <w:sz w:val="24"/>
                <w:szCs w:val="24"/>
              </w:rPr>
              <w:t>Natasha Proctor</w:t>
            </w:r>
            <w:r>
              <w:rPr>
                <w:rFonts w:cs="Arial"/>
                <w:sz w:val="24"/>
                <w:szCs w:val="24"/>
              </w:rPr>
              <w:t xml:space="preserve"> – Portfolio Holder for Finance and </w:t>
            </w:r>
            <w:r w:rsidR="00E65661">
              <w:rPr>
                <w:rFonts w:cs="Arial"/>
                <w:sz w:val="24"/>
                <w:szCs w:val="24"/>
              </w:rPr>
              <w:t>Resources</w:t>
            </w:r>
          </w:p>
        </w:tc>
      </w:tr>
      <w:tr w:rsidR="001C7E35" w14:paraId="62AA796E" w14:textId="77777777" w:rsidTr="00C078A0">
        <w:trPr>
          <w:gridAfter w:val="1"/>
          <w:wAfter w:w="15" w:type="dxa"/>
        </w:trPr>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054"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C078A0">
        <w:trPr>
          <w:gridAfter w:val="1"/>
          <w:wAfter w:w="15" w:type="dxa"/>
        </w:trPr>
        <w:tc>
          <w:tcPr>
            <w:tcW w:w="3456" w:type="dxa"/>
          </w:tcPr>
          <w:p w14:paraId="410167A6"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DF21A5A" w14:textId="77777777" w:rsidR="001C7E35" w:rsidRPr="00C13A5F" w:rsidRDefault="001C7E35" w:rsidP="00A53B04">
            <w:pPr>
              <w:pStyle w:val="BodyText"/>
              <w:rPr>
                <w:rFonts w:ascii="Arial Black" w:hAnsi="Arial Black"/>
              </w:rPr>
            </w:pPr>
          </w:p>
        </w:tc>
        <w:tc>
          <w:tcPr>
            <w:tcW w:w="5054" w:type="dxa"/>
          </w:tcPr>
          <w:p w14:paraId="7BE9E0BC" w14:textId="77777777" w:rsidR="001C7E35" w:rsidRPr="005E3A10" w:rsidRDefault="001C7E35" w:rsidP="00284F14">
            <w:pPr>
              <w:pStyle w:val="Infotext"/>
              <w:rPr>
                <w:rFonts w:cs="Arial"/>
                <w:szCs w:val="24"/>
              </w:rPr>
            </w:pPr>
            <w:r w:rsidRPr="005E3A10">
              <w:rPr>
                <w:rFonts w:cs="Arial"/>
                <w:sz w:val="24"/>
                <w:szCs w:val="24"/>
              </w:rPr>
              <w:t xml:space="preserve">Yes </w:t>
            </w:r>
          </w:p>
          <w:p w14:paraId="565F77D1" w14:textId="77777777" w:rsidR="00714BEE" w:rsidRPr="005E3A10" w:rsidRDefault="00714BEE" w:rsidP="00D835CF">
            <w:pPr>
              <w:rPr>
                <w:rFonts w:cs="Arial"/>
                <w:szCs w:val="24"/>
              </w:rPr>
            </w:pPr>
          </w:p>
        </w:tc>
      </w:tr>
      <w:tr w:rsidR="001C7E35" w14:paraId="765FBCB1" w14:textId="77777777" w:rsidTr="00C078A0">
        <w:trPr>
          <w:gridAfter w:val="1"/>
          <w:wAfter w:w="15" w:type="dxa"/>
        </w:trPr>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054"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C078A0">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3775CB87"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 xml:space="preserve">Growth/Reversed savings and savings from 2021/22 </w:t>
            </w:r>
            <w:r w:rsidR="00EC2668">
              <w:rPr>
                <w:color w:val="000000"/>
                <w:sz w:val="24"/>
                <w:szCs w:val="24"/>
              </w:rPr>
              <w:t>Budget Process</w:t>
            </w:r>
          </w:p>
          <w:p w14:paraId="4BA3358B" w14:textId="7E43FD1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EC2668">
              <w:rPr>
                <w:color w:val="000000"/>
                <w:sz w:val="24"/>
                <w:szCs w:val="24"/>
              </w:rPr>
              <w:t>2</w:t>
            </w:r>
            <w:r w:rsidR="00060886" w:rsidRPr="00060886">
              <w:rPr>
                <w:color w:val="000000"/>
                <w:sz w:val="24"/>
                <w:szCs w:val="24"/>
              </w:rPr>
              <w:t>/</w:t>
            </w:r>
            <w:r w:rsidR="00EC2668" w:rsidRPr="00060886">
              <w:rPr>
                <w:color w:val="000000"/>
                <w:sz w:val="24"/>
                <w:szCs w:val="24"/>
              </w:rPr>
              <w:t>2</w:t>
            </w:r>
            <w:r w:rsidR="00EC2668">
              <w:rPr>
                <w:color w:val="000000"/>
                <w:sz w:val="24"/>
                <w:szCs w:val="24"/>
              </w:rPr>
              <w:t>3</w:t>
            </w:r>
            <w:r w:rsidR="00EC2668" w:rsidRPr="00060886">
              <w:rPr>
                <w:color w:val="000000"/>
                <w:sz w:val="24"/>
                <w:szCs w:val="24"/>
              </w:rPr>
              <w:t xml:space="preserve"> from</w:t>
            </w:r>
            <w:r w:rsidR="00060886" w:rsidRPr="00060886">
              <w:rPr>
                <w:color w:val="000000"/>
                <w:sz w:val="24"/>
                <w:szCs w:val="24"/>
              </w:rPr>
              <w:t xml:space="preserve">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563452B9"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EC2668">
              <w:rPr>
                <w:color w:val="000000"/>
                <w:sz w:val="24"/>
                <w:szCs w:val="24"/>
              </w:rPr>
              <w:t>2</w:t>
            </w:r>
            <w:r w:rsidR="00F87325" w:rsidRPr="004C5E49">
              <w:rPr>
                <w:color w:val="000000"/>
                <w:sz w:val="24"/>
                <w:szCs w:val="24"/>
              </w:rPr>
              <w:t>/</w:t>
            </w:r>
            <w:r w:rsidR="004D5125" w:rsidRPr="004C5E49">
              <w:rPr>
                <w:color w:val="000000"/>
                <w:sz w:val="24"/>
                <w:szCs w:val="24"/>
              </w:rPr>
              <w:t>2</w:t>
            </w:r>
            <w:r w:rsidR="00EC2668">
              <w:rPr>
                <w:color w:val="000000"/>
                <w:sz w:val="24"/>
                <w:szCs w:val="24"/>
              </w:rPr>
              <w:t>3</w:t>
            </w:r>
            <w:r w:rsidR="00F61AB2" w:rsidRPr="004C5E49">
              <w:rPr>
                <w:color w:val="000000"/>
                <w:sz w:val="24"/>
                <w:szCs w:val="24"/>
              </w:rPr>
              <w:t xml:space="preserve"> to 20</w:t>
            </w:r>
            <w:r w:rsidR="00060886">
              <w:rPr>
                <w:color w:val="000000"/>
                <w:sz w:val="24"/>
                <w:szCs w:val="24"/>
              </w:rPr>
              <w:t>2</w:t>
            </w:r>
            <w:r w:rsidR="00EC2668">
              <w:rPr>
                <w:color w:val="000000"/>
                <w:sz w:val="24"/>
                <w:szCs w:val="24"/>
              </w:rPr>
              <w:t>4</w:t>
            </w:r>
            <w:r w:rsidR="00415476">
              <w:rPr>
                <w:color w:val="000000"/>
                <w:sz w:val="24"/>
                <w:szCs w:val="24"/>
              </w:rPr>
              <w:t>/</w:t>
            </w:r>
            <w:r w:rsidR="00E5160D">
              <w:rPr>
                <w:color w:val="000000"/>
                <w:sz w:val="24"/>
                <w:szCs w:val="24"/>
              </w:rPr>
              <w:t>2</w:t>
            </w:r>
            <w:r w:rsidR="00EC2668">
              <w:rPr>
                <w:color w:val="000000"/>
                <w:sz w:val="24"/>
                <w:szCs w:val="24"/>
              </w:rPr>
              <w:t>5</w:t>
            </w:r>
            <w:r w:rsidR="005B7885" w:rsidRPr="004C5E49">
              <w:rPr>
                <w:color w:val="000000"/>
                <w:sz w:val="24"/>
                <w:szCs w:val="24"/>
              </w:rPr>
              <w:t xml:space="preserve"> </w:t>
            </w:r>
            <w:r w:rsidR="00775987" w:rsidRPr="004C5E49">
              <w:rPr>
                <w:color w:val="000000"/>
                <w:sz w:val="24"/>
                <w:szCs w:val="24"/>
              </w:rPr>
              <w:t xml:space="preserve"> </w:t>
            </w:r>
          </w:p>
          <w:p w14:paraId="42B53A18" w14:textId="409AEA03" w:rsidR="00111EDE" w:rsidRPr="004C5E49" w:rsidRDefault="00111EDE" w:rsidP="00DB6C3D">
            <w:pPr>
              <w:pStyle w:val="Infotext"/>
              <w:rPr>
                <w:color w:val="000000"/>
                <w:sz w:val="24"/>
                <w:szCs w:val="24"/>
              </w:rPr>
            </w:pPr>
            <w:bookmarkStart w:id="0" w:name="_Hlk88408061"/>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bookmarkStart w:id="1" w:name="_Hlk89164399"/>
            <w:r w:rsidRPr="00854D4F">
              <w:rPr>
                <w:color w:val="000000" w:themeColor="text1"/>
                <w:sz w:val="24"/>
                <w:szCs w:val="24"/>
              </w:rPr>
              <w:t>Schools Budget 20</w:t>
            </w:r>
            <w:r w:rsidR="00E5160D" w:rsidRPr="00854D4F">
              <w:rPr>
                <w:color w:val="000000" w:themeColor="text1"/>
                <w:sz w:val="24"/>
                <w:szCs w:val="24"/>
              </w:rPr>
              <w:t>2</w:t>
            </w:r>
            <w:r w:rsidR="006E060D" w:rsidRPr="00854D4F">
              <w:rPr>
                <w:color w:val="000000" w:themeColor="text1"/>
                <w:sz w:val="24"/>
                <w:szCs w:val="24"/>
              </w:rPr>
              <w:t>2</w:t>
            </w:r>
            <w:r w:rsidR="00E5160D" w:rsidRPr="00854D4F">
              <w:rPr>
                <w:color w:val="000000" w:themeColor="text1"/>
                <w:sz w:val="24"/>
                <w:szCs w:val="24"/>
              </w:rPr>
              <w:t>/2</w:t>
            </w:r>
            <w:r w:rsidR="006E060D" w:rsidRPr="00854D4F">
              <w:rPr>
                <w:color w:val="000000" w:themeColor="text1"/>
                <w:sz w:val="24"/>
                <w:szCs w:val="24"/>
              </w:rPr>
              <w:t>3</w:t>
            </w:r>
            <w:bookmarkEnd w:id="1"/>
          </w:p>
          <w:p w14:paraId="3D82859B" w14:textId="6244B746"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w:t>
            </w:r>
            <w:r w:rsidR="005E5AD4">
              <w:rPr>
                <w:color w:val="000000"/>
                <w:sz w:val="24"/>
                <w:szCs w:val="24"/>
              </w:rPr>
              <w:t>2</w:t>
            </w:r>
            <w:r w:rsidR="00E5160D">
              <w:rPr>
                <w:color w:val="000000"/>
                <w:sz w:val="24"/>
                <w:szCs w:val="24"/>
              </w:rPr>
              <w:t>/2</w:t>
            </w:r>
            <w:r w:rsidR="005E5AD4">
              <w:rPr>
                <w:color w:val="000000"/>
                <w:sz w:val="24"/>
                <w:szCs w:val="24"/>
              </w:rPr>
              <w:t>3</w:t>
            </w:r>
          </w:p>
          <w:bookmarkEnd w:id="0"/>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06535A16" w14:textId="77777777" w:rsidR="00333FAA" w:rsidRPr="00C775D1" w:rsidRDefault="00333FAA" w:rsidP="00A53B04"/>
        </w:tc>
      </w:tr>
      <w:tr w:rsidR="00333FAA" w:rsidRPr="00C775D1" w14:paraId="7EB299E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029B22FF"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w:t>
            </w:r>
            <w:r w:rsidR="000834C0">
              <w:rPr>
                <w:color w:val="000000"/>
              </w:rPr>
              <w:t>2</w:t>
            </w:r>
            <w:r w:rsidR="001F1C85" w:rsidRPr="00AC5267">
              <w:rPr>
                <w:color w:val="000000"/>
              </w:rPr>
              <w:t>/</w:t>
            </w:r>
            <w:r w:rsidR="00E65661" w:rsidRPr="00AC5267">
              <w:rPr>
                <w:color w:val="000000"/>
              </w:rPr>
              <w:t>2</w:t>
            </w:r>
            <w:r w:rsidR="000834C0">
              <w:rPr>
                <w:color w:val="000000"/>
              </w:rPr>
              <w:t>3</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0834C0">
              <w:rPr>
                <w:color w:val="000000"/>
              </w:rPr>
              <w:t>2</w:t>
            </w:r>
            <w:r w:rsidR="006859D8">
              <w:rPr>
                <w:color w:val="000000"/>
              </w:rPr>
              <w:t>/2</w:t>
            </w:r>
            <w:r w:rsidR="000834C0">
              <w:rPr>
                <w:color w:val="000000"/>
              </w:rPr>
              <w:t>3</w:t>
            </w:r>
            <w:r w:rsidR="00CC56B4" w:rsidRPr="00AC5267">
              <w:rPr>
                <w:color w:val="000000"/>
              </w:rPr>
              <w:t xml:space="preserve"> to 20</w:t>
            </w:r>
            <w:r w:rsidR="00802EE0" w:rsidRPr="00AC5267">
              <w:rPr>
                <w:color w:val="000000"/>
              </w:rPr>
              <w:t>2</w:t>
            </w:r>
            <w:r w:rsidR="000834C0">
              <w:rPr>
                <w:color w:val="000000"/>
              </w:rPr>
              <w:t>4</w:t>
            </w:r>
            <w:r w:rsidR="00E5160D" w:rsidRPr="00AC5267">
              <w:rPr>
                <w:color w:val="000000"/>
              </w:rPr>
              <w:t>/2</w:t>
            </w:r>
            <w:r w:rsidR="000834C0">
              <w:rPr>
                <w:color w:val="000000"/>
              </w:rPr>
              <w:t>5</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w:t>
            </w:r>
            <w:r w:rsidR="000834C0">
              <w:rPr>
                <w:color w:val="000000"/>
              </w:rPr>
              <w:t>2</w:t>
            </w:r>
            <w:r w:rsidR="00CC56B4" w:rsidRPr="00AC5267">
              <w:rPr>
                <w:color w:val="000000"/>
              </w:rPr>
              <w:t xml:space="preserve"> for final approval and recommendation to Council.  </w:t>
            </w:r>
            <w:r w:rsidR="00DB6C3D" w:rsidRPr="00AC5267">
              <w:rPr>
                <w:color w:val="0000FF"/>
              </w:rPr>
              <w:t xml:space="preserve"> </w:t>
            </w:r>
          </w:p>
          <w:p w14:paraId="1FF8253C" w14:textId="77777777" w:rsidR="00CC56B4" w:rsidRPr="00AC5267" w:rsidRDefault="00CC56B4" w:rsidP="00CC56B4"/>
          <w:p w14:paraId="0DB92486" w14:textId="77777777" w:rsidR="001C7E35" w:rsidRPr="00AC5267" w:rsidRDefault="001C7E35" w:rsidP="000754DF">
            <w:pPr>
              <w:pStyle w:val="Heading2"/>
              <w:ind w:firstLine="709"/>
            </w:pPr>
            <w:r w:rsidRPr="00AC5267">
              <w:t xml:space="preserve">Recommendations: </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2834FD0D" w14:textId="5B464715" w:rsidR="00465116" w:rsidRDefault="003B12BA" w:rsidP="008E4657">
            <w:pPr>
              <w:numPr>
                <w:ilvl w:val="0"/>
                <w:numId w:val="5"/>
              </w:numPr>
              <w:jc w:val="both"/>
            </w:pPr>
            <w:r w:rsidRPr="00AC5267">
              <w:t>Approve the draft budget for 20</w:t>
            </w:r>
            <w:r w:rsidR="00E65661" w:rsidRPr="00AC5267">
              <w:t>2</w:t>
            </w:r>
            <w:r w:rsidR="000834C0">
              <w:t>2</w:t>
            </w:r>
            <w:r w:rsidR="001F1C85" w:rsidRPr="00AC5267">
              <w:t>/2</w:t>
            </w:r>
            <w:r w:rsidR="000834C0">
              <w:t>3</w:t>
            </w:r>
            <w:r w:rsidR="00F82E0C" w:rsidRPr="00AC5267">
              <w:t xml:space="preserve"> </w:t>
            </w:r>
            <w:r w:rsidRPr="00AC5267">
              <w:t>and the MTFS</w:t>
            </w:r>
            <w:r w:rsidR="007F1812" w:rsidRPr="00AC5267">
              <w:t xml:space="preserve"> 20</w:t>
            </w:r>
            <w:r w:rsidR="00E65661" w:rsidRPr="00AC5267">
              <w:t>2</w:t>
            </w:r>
            <w:r w:rsidR="00EF4F1F">
              <w:t>2</w:t>
            </w:r>
            <w:r w:rsidR="001F1C85" w:rsidRPr="00AC5267">
              <w:t>/2</w:t>
            </w:r>
            <w:r w:rsidR="00EF4F1F">
              <w:t>3</w:t>
            </w:r>
            <w:r w:rsidR="006859D8">
              <w:t xml:space="preserve"> </w:t>
            </w:r>
            <w:r w:rsidR="007F1812" w:rsidRPr="00AC5267">
              <w:t>to 20</w:t>
            </w:r>
            <w:r w:rsidR="00802EE0" w:rsidRPr="00AC5267">
              <w:t>2</w:t>
            </w:r>
            <w:r w:rsidR="00EF4F1F">
              <w:t>4</w:t>
            </w:r>
            <w:r w:rsidR="001F1C85" w:rsidRPr="00AC5267">
              <w:t>/2</w:t>
            </w:r>
            <w:r w:rsidR="00EF4F1F">
              <w:t>5</w:t>
            </w:r>
            <w:r w:rsidR="00802EE0" w:rsidRPr="00AC5267">
              <w:t xml:space="preserve"> for</w:t>
            </w:r>
            <w:r w:rsidR="00F236C1" w:rsidRPr="00AC5267">
              <w:t xml:space="preserve"> general consultation</w:t>
            </w:r>
            <w:r w:rsidR="00CE20D8" w:rsidRPr="00AC5267">
              <w:t xml:space="preserve"> as set out in Appendices</w:t>
            </w:r>
            <w:r w:rsidR="006859D8">
              <w:t xml:space="preserve"> </w:t>
            </w:r>
            <w:r w:rsidR="009B4998">
              <w:t>1</w:t>
            </w:r>
            <w:r w:rsidR="00B27CD1" w:rsidRPr="00AC5267">
              <w:t xml:space="preserve"> a</w:t>
            </w:r>
            <w:r w:rsidR="00E73FC3" w:rsidRPr="00AC5267">
              <w:t xml:space="preserve">nd </w:t>
            </w:r>
            <w:r w:rsidR="009B4998">
              <w:t xml:space="preserve">2 </w:t>
            </w:r>
            <w:r w:rsidR="00170981" w:rsidRPr="00AC5267">
              <w:t>so that Cabinet may later consider the budget in light of the consultation responses and the equality impact assessment</w:t>
            </w:r>
            <w:r w:rsidR="00EF4F1F">
              <w:t xml:space="preserve"> (</w:t>
            </w:r>
            <w:r w:rsidR="00170981" w:rsidRPr="00AC5267">
              <w:t>s</w:t>
            </w:r>
            <w:r w:rsidR="00EF4F1F">
              <w:t>)</w:t>
            </w:r>
            <w:r w:rsidR="00170981" w:rsidRPr="00AC5267">
              <w:t xml:space="preserve"> before it is referred to Council</w:t>
            </w:r>
            <w:r w:rsidR="00E65661" w:rsidRPr="00AC5267">
              <w:t xml:space="preserve"> in February 20</w:t>
            </w:r>
            <w:r w:rsidR="001F1C85" w:rsidRPr="00AC5267">
              <w:t>2</w:t>
            </w:r>
            <w:r w:rsidR="00EF4F1F">
              <w:t>2</w:t>
            </w:r>
            <w:r w:rsidR="00E65661" w:rsidRPr="00AC5267">
              <w:t>.</w:t>
            </w:r>
          </w:p>
          <w:p w14:paraId="39410831" w14:textId="77777777" w:rsidR="008B0ED8" w:rsidRDefault="008B0ED8" w:rsidP="00387B75">
            <w:pPr>
              <w:ind w:left="720"/>
              <w:jc w:val="both"/>
            </w:pPr>
          </w:p>
          <w:p w14:paraId="5786BE9A" w14:textId="020C084A" w:rsidR="008B0ED8" w:rsidRDefault="008B0ED8" w:rsidP="008E4657">
            <w:pPr>
              <w:numPr>
                <w:ilvl w:val="0"/>
                <w:numId w:val="5"/>
              </w:numPr>
              <w:jc w:val="both"/>
            </w:pPr>
            <w:r>
              <w:t xml:space="preserve">Note </w:t>
            </w:r>
            <w:r w:rsidR="00011BD2">
              <w:t>the Spending Review 202</w:t>
            </w:r>
            <w:r w:rsidR="00EF4F1F">
              <w:t>1</w:t>
            </w:r>
            <w:r w:rsidR="00011BD2">
              <w:t xml:space="preserve"> confirmed broad plans for public spending for 202</w:t>
            </w:r>
            <w:r w:rsidR="00EF4F1F">
              <w:t>2</w:t>
            </w:r>
            <w:r w:rsidR="00482163">
              <w:t>/2</w:t>
            </w:r>
            <w:r w:rsidR="00EF4F1F">
              <w:t>3</w:t>
            </w:r>
            <w:r w:rsidR="00011BD2">
              <w:t>, which will impact on local government, and that the draft budget will be updated when the detail is announced in the Indicative Financial Settlement</w:t>
            </w:r>
            <w:r w:rsidR="00045217">
              <w:t xml:space="preserve"> which is</w:t>
            </w:r>
            <w:r w:rsidR="00011BD2">
              <w:t xml:space="preserve"> expected mid to late December followed by the Fi</w:t>
            </w:r>
            <w:r w:rsidR="00857268">
              <w:t>nal Settlement no later than January 202</w:t>
            </w:r>
            <w:r w:rsidR="00EF4F1F">
              <w:t>2</w:t>
            </w:r>
            <w:r w:rsidR="009B4998">
              <w:t xml:space="preserve"> </w:t>
            </w:r>
            <w:r w:rsidR="00857268">
              <w:t xml:space="preserve">(paragraph </w:t>
            </w:r>
            <w:r w:rsidR="00231B24">
              <w:t>1.10</w:t>
            </w:r>
            <w:r w:rsidR="00857268" w:rsidRPr="009B4998">
              <w:t>)</w:t>
            </w:r>
            <w:r w:rsidR="009B4998">
              <w:t>.</w:t>
            </w:r>
          </w:p>
          <w:p w14:paraId="13DCB0EB" w14:textId="77777777" w:rsidR="006A007B" w:rsidRPr="00AC5267" w:rsidRDefault="006A007B" w:rsidP="00B27CD1">
            <w:pPr>
              <w:jc w:val="both"/>
            </w:pPr>
          </w:p>
          <w:p w14:paraId="147BEF01" w14:textId="5CCC86E2" w:rsidR="006A007B" w:rsidRDefault="006A007B" w:rsidP="00FC646B">
            <w:pPr>
              <w:numPr>
                <w:ilvl w:val="0"/>
                <w:numId w:val="5"/>
              </w:numPr>
              <w:jc w:val="both"/>
            </w:pPr>
            <w:r w:rsidRPr="00AC5267">
              <w:t>Note the balanced budget position for 20</w:t>
            </w:r>
            <w:r w:rsidR="00B27CD1" w:rsidRPr="00AC5267">
              <w:t>2</w:t>
            </w:r>
            <w:r w:rsidR="00EF4F1F">
              <w:t>2</w:t>
            </w:r>
            <w:r w:rsidR="00B27CD1" w:rsidRPr="00AC5267">
              <w:t>/2</w:t>
            </w:r>
            <w:r w:rsidR="00EF4F1F">
              <w:t>3</w:t>
            </w:r>
            <w:r w:rsidRPr="00AC5267">
              <w:t xml:space="preserve">, the </w:t>
            </w:r>
            <w:r w:rsidR="00231B24">
              <w:t xml:space="preserve">estimated </w:t>
            </w:r>
            <w:r w:rsidRPr="00AC5267">
              <w:t>budget gap of £</w:t>
            </w:r>
            <w:r w:rsidR="00045217">
              <w:t>14.847m</w:t>
            </w:r>
            <w:r w:rsidRPr="00AC5267">
              <w:t xml:space="preserve"> </w:t>
            </w:r>
            <w:r w:rsidR="00337357">
              <w:t xml:space="preserve">for 2023/24 </w:t>
            </w:r>
            <w:r w:rsidRPr="00AC5267">
              <w:t>and</w:t>
            </w:r>
            <w:r w:rsidR="00337357">
              <w:t xml:space="preserve"> an estimated balanced budget for</w:t>
            </w:r>
            <w:r w:rsidRPr="00AC5267">
              <w:t xml:space="preserve"> 202</w:t>
            </w:r>
            <w:r w:rsidR="00EF4F1F">
              <w:t>4</w:t>
            </w:r>
            <w:r w:rsidRPr="00AC5267">
              <w:t>/2</w:t>
            </w:r>
            <w:r w:rsidR="00EF4F1F">
              <w:t>5</w:t>
            </w:r>
            <w:r w:rsidRPr="00AC5267">
              <w:t xml:space="preserve"> </w:t>
            </w:r>
            <w:r w:rsidR="00A8335E">
              <w:t>based on the scenario of a Council Tax increase of</w:t>
            </w:r>
            <w:r w:rsidR="00EF4F1F">
              <w:t xml:space="preserve"> 2.99% per annum</w:t>
            </w:r>
            <w:r w:rsidR="00A8335E">
              <w:t xml:space="preserve"> </w:t>
            </w:r>
            <w:r w:rsidR="00EF4F1F">
              <w:t>over all three years of the MTFS</w:t>
            </w:r>
            <w:r w:rsidRPr="00AC5267">
              <w:t xml:space="preserve"> (</w:t>
            </w:r>
            <w:r w:rsidR="00FC646B">
              <w:t>T</w:t>
            </w:r>
            <w:r w:rsidRPr="00AC5267">
              <w:t xml:space="preserve">able </w:t>
            </w:r>
            <w:r w:rsidR="00045217">
              <w:t>2</w:t>
            </w:r>
            <w:r w:rsidRPr="00AC5267">
              <w:t>)</w:t>
            </w:r>
            <w:r w:rsidR="00EF4F1F">
              <w:t>.</w:t>
            </w:r>
          </w:p>
          <w:p w14:paraId="2DF2ABA4" w14:textId="77777777" w:rsidR="00045217" w:rsidRDefault="00045217" w:rsidP="00045217">
            <w:pPr>
              <w:pStyle w:val="ListParagraph"/>
            </w:pPr>
          </w:p>
          <w:p w14:paraId="1EBF5A29" w14:textId="72C19BA6" w:rsidR="00045217" w:rsidRPr="00AC5267" w:rsidRDefault="00045217" w:rsidP="008E4657">
            <w:pPr>
              <w:numPr>
                <w:ilvl w:val="0"/>
                <w:numId w:val="5"/>
              </w:numPr>
              <w:jc w:val="both"/>
            </w:pPr>
            <w:r>
              <w:t xml:space="preserve">Note the use of £15.7m Budget Planning Reserve MTFS to achieve the balanced budget position for 2022/23 which is reversed out </w:t>
            </w:r>
            <w:r w:rsidR="00221058">
              <w:t xml:space="preserve">in </w:t>
            </w:r>
            <w:r w:rsidR="00FC646B">
              <w:t>the following</w:t>
            </w:r>
            <w:r>
              <w:t xml:space="preserve"> year (</w:t>
            </w:r>
            <w:r w:rsidR="00FC646B">
              <w:t>T</w:t>
            </w:r>
            <w:r>
              <w:t>able 2).</w:t>
            </w:r>
          </w:p>
          <w:p w14:paraId="718CC5B6" w14:textId="77777777" w:rsidR="00295881" w:rsidRPr="00AC5267" w:rsidRDefault="00295881" w:rsidP="00150132">
            <w:pPr>
              <w:pStyle w:val="ListParagraph"/>
              <w:ind w:left="0"/>
              <w:jc w:val="both"/>
            </w:pPr>
          </w:p>
          <w:p w14:paraId="4089DAD7" w14:textId="22371208" w:rsidR="003B12BA" w:rsidRDefault="003B12BA" w:rsidP="008E4657">
            <w:pPr>
              <w:numPr>
                <w:ilvl w:val="0"/>
                <w:numId w:val="5"/>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1D6DFF">
              <w:t>1.</w:t>
            </w:r>
            <w:r w:rsidR="00EF4F1F">
              <w:t xml:space="preserve">99% per annum 2022/23 to 2024/25 in line with Central Government spending power calculations </w:t>
            </w:r>
            <w:r w:rsidR="00DE59CA" w:rsidRPr="00AC5267">
              <w:t>(</w:t>
            </w:r>
            <w:r w:rsidR="000F7571" w:rsidRPr="00AC5267">
              <w:t xml:space="preserve">Table </w:t>
            </w:r>
            <w:r w:rsidR="00045217">
              <w:t>2</w:t>
            </w:r>
            <w:r w:rsidR="00B27CD1" w:rsidRPr="00AC5267">
              <w:t xml:space="preserve"> and paragraph</w:t>
            </w:r>
            <w:r w:rsidR="00D06E8D">
              <w:t xml:space="preserve"> </w:t>
            </w:r>
            <w:r w:rsidR="00FC646B">
              <w:t>1.20</w:t>
            </w:r>
            <w:r w:rsidR="00DE59CA" w:rsidRPr="009B4998">
              <w:t>)</w:t>
            </w:r>
            <w:r w:rsidR="00150132" w:rsidRPr="009B4998">
              <w:t>.</w:t>
            </w:r>
          </w:p>
          <w:p w14:paraId="53D54770" w14:textId="0BA42471" w:rsidR="00802DC8" w:rsidRPr="00387B75" w:rsidRDefault="00802DC8" w:rsidP="00387B75">
            <w:pPr>
              <w:jc w:val="both"/>
              <w:rPr>
                <w:color w:val="000000" w:themeColor="text1"/>
              </w:rPr>
            </w:pPr>
          </w:p>
          <w:p w14:paraId="452756DC" w14:textId="743C0366" w:rsidR="0093206E" w:rsidRDefault="00384308" w:rsidP="008E4657">
            <w:pPr>
              <w:pStyle w:val="ListParagraph"/>
              <w:numPr>
                <w:ilvl w:val="0"/>
                <w:numId w:val="5"/>
              </w:numPr>
              <w:jc w:val="both"/>
            </w:pPr>
            <w:r>
              <w:t>N</w:t>
            </w:r>
            <w:r w:rsidR="0093206E" w:rsidRPr="00AC5267">
              <w:t xml:space="preserve">ote the </w:t>
            </w:r>
            <w:r w:rsidR="007D5937" w:rsidRPr="00AC5267">
              <w:t xml:space="preserve">proposal </w:t>
            </w:r>
            <w:r w:rsidR="0093206E" w:rsidRPr="00AC5267">
              <w:t xml:space="preserve">to increase Council Tax by </w:t>
            </w:r>
            <w:r w:rsidR="00EF4F1F">
              <w:t>1</w:t>
            </w:r>
            <w:r w:rsidR="0093206E" w:rsidRPr="00AC5267">
              <w:t>%</w:t>
            </w:r>
            <w:r w:rsidR="00EF4F1F">
              <w:t xml:space="preserve"> per annum 2022/23 to 2024/25 in line with Central Government spending power calculations</w:t>
            </w:r>
            <w:r w:rsidR="0093206E" w:rsidRPr="00AC5267">
              <w:t xml:space="preserve"> in</w:t>
            </w:r>
            <w:r w:rsidR="006859D8">
              <w:t xml:space="preserve"> </w:t>
            </w:r>
            <w:r w:rsidR="0093206E" w:rsidRPr="00AC5267">
              <w:t>respect of the Adult Social Care Precept (</w:t>
            </w:r>
            <w:r w:rsidR="00602C1C" w:rsidRPr="00AC5267">
              <w:t xml:space="preserve">Table </w:t>
            </w:r>
            <w:r w:rsidR="00045217">
              <w:t>2</w:t>
            </w:r>
            <w:r w:rsidR="0040611D">
              <w:t xml:space="preserve"> and p</w:t>
            </w:r>
            <w:r w:rsidR="00602C1C" w:rsidRPr="00AC5267">
              <w:t>aragraph</w:t>
            </w:r>
            <w:r w:rsidR="0040611D">
              <w:t xml:space="preserve"> </w:t>
            </w:r>
            <w:r w:rsidR="00FC646B">
              <w:t>1.20</w:t>
            </w:r>
            <w:r w:rsidR="00D06E8D" w:rsidRPr="00937D52">
              <w:t>)</w:t>
            </w:r>
            <w:r w:rsidR="00150132" w:rsidRPr="00937D52">
              <w:t>.</w:t>
            </w:r>
          </w:p>
          <w:p w14:paraId="7B827027" w14:textId="56158AD8" w:rsidR="00857268" w:rsidRDefault="00857268" w:rsidP="00384308">
            <w:pPr>
              <w:jc w:val="both"/>
            </w:pPr>
          </w:p>
          <w:p w14:paraId="137C51EB" w14:textId="2CA1949A" w:rsidR="00857268" w:rsidRDefault="00857268" w:rsidP="008E4657">
            <w:pPr>
              <w:pStyle w:val="ListParagraph"/>
              <w:numPr>
                <w:ilvl w:val="0"/>
                <w:numId w:val="5"/>
              </w:numPr>
              <w:jc w:val="both"/>
            </w:pPr>
            <w:r>
              <w:t xml:space="preserve">Note the requirement to develop a fully costed budget and implementation plan to support the estimated financial challenges over the MTFS for presentation </w:t>
            </w:r>
            <w:r w:rsidR="00DB67A1">
              <w:t>to</w:t>
            </w:r>
            <w:r>
              <w:t xml:space="preserve"> Cabinet </w:t>
            </w:r>
            <w:r w:rsidR="00EF4F1F">
              <w:t xml:space="preserve">(paragraph </w:t>
            </w:r>
            <w:r w:rsidR="00FC646B">
              <w:t>1.40</w:t>
            </w:r>
            <w:r w:rsidR="00EF4F1F">
              <w:t>).</w:t>
            </w:r>
          </w:p>
          <w:p w14:paraId="1E467426" w14:textId="77777777" w:rsidR="00857268" w:rsidRPr="00AC5267" w:rsidRDefault="00857268" w:rsidP="00384308">
            <w:pPr>
              <w:jc w:val="both"/>
            </w:pPr>
          </w:p>
          <w:p w14:paraId="3478444B" w14:textId="04E0BD3A" w:rsidR="00720941" w:rsidRDefault="00846303" w:rsidP="008E4657">
            <w:pPr>
              <w:pStyle w:val="ListParagraph"/>
              <w:numPr>
                <w:ilvl w:val="0"/>
                <w:numId w:val="5"/>
              </w:numPr>
              <w:jc w:val="both"/>
            </w:pPr>
            <w:r w:rsidRPr="00AC5267">
              <w:t xml:space="preserve">Note </w:t>
            </w:r>
            <w:r w:rsidR="00DD286C" w:rsidRPr="00AC5267">
              <w:t>there are</w:t>
            </w:r>
            <w:r w:rsidR="00E34A97" w:rsidRPr="00AC5267">
              <w:t xml:space="preserve"> no proposed structured changes to the schools </w:t>
            </w:r>
            <w:r w:rsidR="00384308" w:rsidRPr="00AC5267">
              <w:t>funding</w:t>
            </w:r>
          </w:p>
          <w:p w14:paraId="03E7B627" w14:textId="3C31E0E7" w:rsidR="00857268" w:rsidRDefault="00720941" w:rsidP="00720941">
            <w:pPr>
              <w:jc w:val="both"/>
            </w:pPr>
            <w:r>
              <w:t xml:space="preserve">           </w:t>
            </w:r>
            <w:r w:rsidR="00384308" w:rsidRPr="00AC5267">
              <w:t>formula</w:t>
            </w:r>
            <w:r w:rsidR="00E34A97" w:rsidRPr="00AC5267">
              <w:t xml:space="preserve"> for 202</w:t>
            </w:r>
            <w:r w:rsidR="00EC06B2">
              <w:t>2</w:t>
            </w:r>
            <w:r w:rsidR="00E34A97" w:rsidRPr="00AC5267">
              <w:t>/2</w:t>
            </w:r>
            <w:r w:rsidR="00EC06B2">
              <w:t>3</w:t>
            </w:r>
            <w:r w:rsidR="00E34A97" w:rsidRPr="00AC5267">
              <w:t xml:space="preserve"> as set out in Appendix </w:t>
            </w:r>
            <w:r w:rsidR="00045217">
              <w:t>3</w:t>
            </w:r>
            <w:r w:rsidR="00E34A97" w:rsidRPr="00AC5267">
              <w:t xml:space="preserve"> and paragraph</w:t>
            </w:r>
            <w:r w:rsidR="00937D52">
              <w:t xml:space="preserve"> </w:t>
            </w:r>
            <w:r w:rsidR="00FC646B">
              <w:t>1.47</w:t>
            </w:r>
            <w:r w:rsidR="00854D4F">
              <w:t>.</w:t>
            </w:r>
            <w:r w:rsidR="00EF4F1F">
              <w:t xml:space="preserve"> </w:t>
            </w:r>
            <w:r w:rsidR="00EC06B2">
              <w:t xml:space="preserve"> </w:t>
            </w:r>
            <w:r w:rsidR="006715C1">
              <w:t xml:space="preserve">     </w:t>
            </w:r>
          </w:p>
          <w:p w14:paraId="1ADBF2A1" w14:textId="086DA120" w:rsidR="00857268" w:rsidRDefault="00857268" w:rsidP="00384308">
            <w:pPr>
              <w:jc w:val="both"/>
            </w:pPr>
          </w:p>
          <w:p w14:paraId="70CB0491" w14:textId="77777777" w:rsidR="00D916A9" w:rsidRDefault="00D916A9" w:rsidP="00384308">
            <w:pPr>
              <w:jc w:val="both"/>
            </w:pPr>
          </w:p>
          <w:p w14:paraId="6431B00B" w14:textId="12A02877" w:rsidR="006715C1" w:rsidRDefault="006715C1" w:rsidP="00DA6A13">
            <w:pPr>
              <w:ind w:left="741" w:hanging="709"/>
              <w:jc w:val="both"/>
            </w:pPr>
            <w:r>
              <w:lastRenderedPageBreak/>
              <w:t xml:space="preserve">  </w:t>
            </w:r>
            <w:r w:rsidR="00720941">
              <w:t xml:space="preserve">    </w:t>
            </w:r>
            <w:r w:rsidR="00D916A9">
              <w:t>9</w:t>
            </w:r>
            <w:r>
              <w:t>)  Approve</w:t>
            </w:r>
            <w:r w:rsidR="00D06E8D">
              <w:t xml:space="preserve"> the draft Public Health budget for 202</w:t>
            </w:r>
            <w:r w:rsidR="00EC06B2">
              <w:t>2</w:t>
            </w:r>
            <w:r w:rsidR="00D06E8D">
              <w:t>/2</w:t>
            </w:r>
            <w:r w:rsidR="00EC06B2">
              <w:t>3</w:t>
            </w:r>
            <w:r w:rsidR="00D06E8D">
              <w:t xml:space="preserve"> as set out in</w:t>
            </w:r>
          </w:p>
          <w:p w14:paraId="55BF9067" w14:textId="09BE8947" w:rsidR="00857268" w:rsidRDefault="006715C1" w:rsidP="00384308">
            <w:pPr>
              <w:jc w:val="both"/>
            </w:pPr>
            <w:r>
              <w:t xml:space="preserve">     </w:t>
            </w:r>
            <w:r w:rsidR="00D06E8D">
              <w:t xml:space="preserve"> </w:t>
            </w:r>
            <w:r>
              <w:t xml:space="preserve">     </w:t>
            </w:r>
            <w:r w:rsidR="00854D4F">
              <w:t xml:space="preserve"> </w:t>
            </w:r>
            <w:r w:rsidR="00D06E8D">
              <w:t xml:space="preserve">Appendix </w:t>
            </w:r>
            <w:r w:rsidR="00FC646B">
              <w:t>4</w:t>
            </w:r>
            <w:r w:rsidR="00854D4F">
              <w:t>.</w:t>
            </w:r>
          </w:p>
          <w:p w14:paraId="57717C53" w14:textId="038EF8CA" w:rsidR="00DD286C" w:rsidRPr="00AC5267" w:rsidRDefault="00DD286C" w:rsidP="00384308">
            <w:pPr>
              <w:jc w:val="both"/>
            </w:pPr>
            <w:r w:rsidRPr="00AC5267">
              <w:t xml:space="preserve"> </w:t>
            </w:r>
          </w:p>
          <w:p w14:paraId="0DD65475" w14:textId="39D3BD65" w:rsidR="006715C1" w:rsidRDefault="006715C1" w:rsidP="00094A7B">
            <w:pPr>
              <w:ind w:left="599" w:hanging="599"/>
            </w:pPr>
            <w:r>
              <w:t xml:space="preserve">      </w:t>
            </w:r>
            <w:r w:rsidR="00DA6A13">
              <w:t>10</w:t>
            </w:r>
            <w:r>
              <w:t xml:space="preserve">)  </w:t>
            </w:r>
            <w:r w:rsidR="00D06E8D">
              <w:t>Note the assumed funding for the protection of social care 202</w:t>
            </w:r>
            <w:r w:rsidR="00EC06B2">
              <w:t>2</w:t>
            </w:r>
            <w:r w:rsidR="00D06E8D">
              <w:t>/2</w:t>
            </w:r>
            <w:r w:rsidR="00EC06B2">
              <w:t>3</w:t>
            </w:r>
          </w:p>
          <w:p w14:paraId="2B17E957" w14:textId="056514D8" w:rsidR="00295881" w:rsidRDefault="006715C1" w:rsidP="003B2FA8">
            <w:pPr>
              <w:ind w:left="741" w:hanging="709"/>
            </w:pPr>
            <w:r>
              <w:t xml:space="preserve">          </w:t>
            </w:r>
            <w:r w:rsidR="00D06E8D">
              <w:t xml:space="preserve"> </w:t>
            </w:r>
            <w:r w:rsidR="00854D4F">
              <w:t xml:space="preserve"> </w:t>
            </w:r>
            <w:r w:rsidR="003B2FA8">
              <w:t xml:space="preserve">  </w:t>
            </w:r>
            <w:r w:rsidR="00D06E8D">
              <w:t xml:space="preserve">through the BCF as set out in paragraphs </w:t>
            </w:r>
            <w:r w:rsidR="00FC646B">
              <w:t>1.51 to 1.54</w:t>
            </w:r>
            <w:r w:rsidR="00854D4F">
              <w:t>.</w:t>
            </w:r>
          </w:p>
          <w:p w14:paraId="4F5F7DA7" w14:textId="77777777" w:rsidR="00D06E8D" w:rsidRPr="00AC5267" w:rsidRDefault="00D06E8D" w:rsidP="00D06E8D">
            <w:pPr>
              <w:ind w:left="720"/>
              <w:jc w:val="both"/>
            </w:pPr>
          </w:p>
          <w:p w14:paraId="48B0C06A" w14:textId="754A2E00" w:rsidR="00720941" w:rsidRDefault="006715C1" w:rsidP="003B2FA8">
            <w:pPr>
              <w:ind w:left="741" w:hanging="741"/>
              <w:jc w:val="both"/>
            </w:pPr>
            <w:r>
              <w:t xml:space="preserve">      </w:t>
            </w:r>
            <w:r w:rsidR="00720941">
              <w:t>1</w:t>
            </w:r>
            <w:r w:rsidR="003B2FA8">
              <w:t>1</w:t>
            </w:r>
            <w:r>
              <w:t>)</w:t>
            </w:r>
            <w:r w:rsidR="00720941">
              <w:t xml:space="preserve"> </w:t>
            </w:r>
            <w:r w:rsidR="0080031E">
              <w:t xml:space="preserve"> </w:t>
            </w:r>
            <w:r w:rsidR="00343886" w:rsidRPr="00AC5267">
              <w:t>Authorise the Director of Finance</w:t>
            </w:r>
            <w:r w:rsidR="006859D8">
              <w:t xml:space="preserve"> and Assurance</w:t>
            </w:r>
            <w:r w:rsidR="00343886" w:rsidRPr="00AC5267">
              <w:t xml:space="preserve">, </w:t>
            </w:r>
            <w:r w:rsidR="00996EEF" w:rsidRPr="00AC5267">
              <w:t>following</w:t>
            </w:r>
            <w:r w:rsidR="00343886" w:rsidRPr="00AC5267">
              <w:t xml:space="preserve"> consultation</w:t>
            </w:r>
          </w:p>
          <w:p w14:paraId="4C619CDA" w14:textId="3F98CDAF" w:rsidR="0080031E" w:rsidRDefault="006715C1" w:rsidP="006715C1">
            <w:pPr>
              <w:jc w:val="both"/>
            </w:pPr>
            <w:r>
              <w:t xml:space="preserve">       </w:t>
            </w:r>
            <w:r w:rsidR="00343886" w:rsidRPr="00AC5267">
              <w:t xml:space="preserve"> </w:t>
            </w:r>
            <w:r w:rsidR="00720941">
              <w:t xml:space="preserve">    </w:t>
            </w:r>
            <w:r w:rsidR="0080031E">
              <w:t xml:space="preserve"> </w:t>
            </w:r>
            <w:r w:rsidR="00343886" w:rsidRPr="00AC5267">
              <w:t xml:space="preserve">with the Portfolio Holder for Finance and </w:t>
            </w:r>
            <w:r w:rsidR="00E65661" w:rsidRPr="00AC5267">
              <w:t>Resources</w:t>
            </w:r>
            <w:r w:rsidR="00343886" w:rsidRPr="00AC5267">
              <w:t>, to agree</w:t>
            </w:r>
          </w:p>
          <w:p w14:paraId="09CB3C55" w14:textId="1E3E44CE" w:rsidR="0080031E" w:rsidRDefault="0080031E" w:rsidP="006715C1">
            <w:pPr>
              <w:jc w:val="both"/>
            </w:pPr>
            <w:r>
              <w:t xml:space="preserve">             </w:t>
            </w:r>
            <w:r w:rsidR="00343886" w:rsidRPr="00AC5267">
              <w:t>Harrow’s</w:t>
            </w:r>
            <w:r>
              <w:t xml:space="preserve"> </w:t>
            </w:r>
            <w:r w:rsidR="00343886" w:rsidRPr="00AC5267">
              <w:t>20</w:t>
            </w:r>
            <w:r w:rsidR="00B27CD1" w:rsidRPr="00AC5267">
              <w:t>2</w:t>
            </w:r>
            <w:r w:rsidR="00EC06B2">
              <w:t>2</w:t>
            </w:r>
            <w:r w:rsidR="00343886" w:rsidRPr="00AC5267">
              <w:t>/</w:t>
            </w:r>
            <w:r w:rsidR="00B27CD1" w:rsidRPr="00AC5267">
              <w:t>2</w:t>
            </w:r>
            <w:r w:rsidR="00EC06B2">
              <w:t>3</w:t>
            </w:r>
            <w:r w:rsidR="00343886" w:rsidRPr="00AC5267">
              <w:t xml:space="preserve"> contribution to the London Borough’s Grant</w:t>
            </w:r>
          </w:p>
          <w:p w14:paraId="2775338D" w14:textId="6825820C" w:rsidR="006715C1" w:rsidRDefault="0080031E" w:rsidP="006715C1">
            <w:pPr>
              <w:jc w:val="both"/>
            </w:pPr>
            <w:r>
              <w:t xml:space="preserve">             </w:t>
            </w:r>
            <w:r w:rsidR="00343886" w:rsidRPr="00AC5267">
              <w:t>Scheme</w:t>
            </w:r>
            <w:r>
              <w:t xml:space="preserve"> </w:t>
            </w:r>
            <w:r w:rsidR="00343886" w:rsidRPr="00AC5267">
              <w:t>(paragraph</w:t>
            </w:r>
            <w:r w:rsidR="00937D52">
              <w:t xml:space="preserve"> </w:t>
            </w:r>
            <w:r w:rsidR="00FC646B">
              <w:t>1.57</w:t>
            </w:r>
            <w:r>
              <w:t>)</w:t>
            </w:r>
            <w:r w:rsidR="00937D52">
              <w:t>.</w:t>
            </w:r>
          </w:p>
          <w:p w14:paraId="78ACD8A0" w14:textId="6432E7E1" w:rsidR="00F12DC4" w:rsidRPr="00045217" w:rsidRDefault="006715C1" w:rsidP="00045217">
            <w:pPr>
              <w:jc w:val="both"/>
            </w:pPr>
            <w:r>
              <w:t xml:space="preserve">     </w:t>
            </w:r>
          </w:p>
          <w:p w14:paraId="19FF6CA3" w14:textId="77777777" w:rsidR="00F12DC4" w:rsidRDefault="00F12DC4" w:rsidP="00F12DC4">
            <w:pPr>
              <w:ind w:left="720"/>
              <w:jc w:val="both"/>
              <w:rPr>
                <w:rFonts w:eastAsiaTheme="minorHAnsi"/>
              </w:rPr>
            </w:pPr>
          </w:p>
          <w:p w14:paraId="695CCFF2" w14:textId="5AD3020A" w:rsidR="0080031E" w:rsidRDefault="0080031E" w:rsidP="00EC06B2">
            <w:pPr>
              <w:jc w:val="both"/>
            </w:pPr>
            <w:r>
              <w:t xml:space="preserve">       </w:t>
            </w:r>
            <w:bookmarkStart w:id="2" w:name="_Hlk57981034"/>
            <w:r w:rsidR="00916A31" w:rsidRPr="00AC5267">
              <w:t xml:space="preserve"> </w:t>
            </w:r>
            <w:bookmarkEnd w:id="2"/>
            <w:r>
              <w:t xml:space="preserve">   </w:t>
            </w:r>
            <w:r w:rsidR="00F12DC4">
              <w:t>Fi</w:t>
            </w:r>
            <w:r w:rsidR="003102A5" w:rsidRPr="00AC5267">
              <w:t>nal approval will be sought from Cabinet and Council in February</w:t>
            </w:r>
          </w:p>
          <w:p w14:paraId="2DDB9E93" w14:textId="3B0B8E58" w:rsidR="001C7E35" w:rsidRPr="00AC5267" w:rsidRDefault="0080031E" w:rsidP="000754DF">
            <w:pPr>
              <w:ind w:left="709"/>
              <w:jc w:val="both"/>
            </w:pPr>
            <w:r>
              <w:t xml:space="preserve"> </w:t>
            </w:r>
            <w:r w:rsidR="009A7288" w:rsidRPr="00AC5267">
              <w:t>202</w:t>
            </w:r>
            <w:r w:rsidR="00EC06B2">
              <w:t>2</w:t>
            </w:r>
            <w:r w:rsidR="00854D4F">
              <w:t>.</w:t>
            </w:r>
          </w:p>
          <w:p w14:paraId="5D5F3170" w14:textId="77777777" w:rsidR="00805DAA" w:rsidRPr="00AC5267" w:rsidRDefault="00805DAA" w:rsidP="00150132">
            <w:pPr>
              <w:jc w:val="both"/>
            </w:pPr>
          </w:p>
          <w:p w14:paraId="27F86CD5" w14:textId="67DA66CD"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4E82536C" w:rsidR="005A130A" w:rsidRPr="00AC5267" w:rsidRDefault="00EE4FCE" w:rsidP="000754DF">
            <w:pPr>
              <w:ind w:left="709"/>
              <w:jc w:val="both"/>
            </w:pPr>
            <w:r w:rsidRPr="00AC5267">
              <w:t>To ensure that the Council publishes a draft budget for 20</w:t>
            </w:r>
            <w:r w:rsidR="007D505E" w:rsidRPr="00AC5267">
              <w:t>2</w:t>
            </w:r>
            <w:r w:rsidR="00EC06B2">
              <w:t>2</w:t>
            </w:r>
            <w:r w:rsidRPr="00AC5267">
              <w:t>/</w:t>
            </w:r>
            <w:r w:rsidR="00E65661" w:rsidRPr="00AC5267">
              <w:t>2</w:t>
            </w:r>
            <w:r w:rsidR="00EC06B2">
              <w:t xml:space="preserve">3 </w:t>
            </w:r>
            <w:r w:rsidR="00805DAA" w:rsidRPr="00AC5267">
              <w:t xml:space="preserve">and </w:t>
            </w:r>
            <w:r w:rsidR="00705086" w:rsidRPr="00AC5267">
              <w:t xml:space="preserve">a draft </w:t>
            </w:r>
            <w:r w:rsidR="00EC06B2">
              <w:t>three</w:t>
            </w:r>
            <w:r w:rsidR="0093206E" w:rsidRPr="00AC5267">
              <w:t xml:space="preserve"> Year </w:t>
            </w:r>
            <w:r w:rsidR="00805DAA" w:rsidRPr="00AC5267">
              <w:t>MTFS to 20</w:t>
            </w:r>
            <w:r w:rsidR="009834C5" w:rsidRPr="00AC5267">
              <w:t>2</w:t>
            </w:r>
            <w:r w:rsidR="00EC06B2">
              <w:t>4</w:t>
            </w:r>
            <w:r w:rsidR="0093206E" w:rsidRPr="00AC5267">
              <w:t>/2</w:t>
            </w:r>
            <w:r w:rsidR="00EC06B2">
              <w:t>5</w:t>
            </w:r>
            <w:r w:rsidR="0093206E" w:rsidRPr="00AC5267">
              <w:t>.</w:t>
            </w:r>
          </w:p>
          <w:p w14:paraId="790CE4CE" w14:textId="77777777" w:rsidR="00333FAA" w:rsidRPr="00AC5267" w:rsidRDefault="00333FAA" w:rsidP="00A53B04">
            <w:pPr>
              <w:jc w:val="both"/>
              <w:rPr>
                <w:rFonts w:cs="Arial"/>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199FD515" w14:textId="77777777" w:rsidR="00333FAA" w:rsidRDefault="00333FAA" w:rsidP="00333FAA">
      <w:pPr>
        <w:pStyle w:val="Heading1"/>
      </w:pPr>
    </w:p>
    <w:p w14:paraId="385D9C83" w14:textId="66ECDA10" w:rsidR="00C078A0" w:rsidRPr="00C078A0" w:rsidRDefault="00C078A0" w:rsidP="00C078A0">
      <w:pPr>
        <w:tabs>
          <w:tab w:val="left" w:pos="1635"/>
        </w:tabs>
        <w:sectPr w:rsidR="00C078A0" w:rsidRPr="00C078A0" w:rsidSect="00A53B04">
          <w:type w:val="continuous"/>
          <w:pgSz w:w="11909" w:h="16834" w:code="9"/>
          <w:pgMar w:top="720" w:right="1800" w:bottom="1152" w:left="1800" w:header="720" w:footer="432" w:gutter="0"/>
          <w:cols w:space="720"/>
          <w:titlePg/>
          <w:docGrid w:linePitch="360"/>
        </w:sectPr>
      </w:pPr>
      <w:r>
        <w:rPr>
          <w:rFonts w:ascii="Arial Black" w:hAnsi="Arial Black" w:cs="Arial"/>
          <w:bCs/>
          <w:sz w:val="32"/>
          <w:szCs w:val="32"/>
        </w:rPr>
        <w:tab/>
      </w:r>
    </w:p>
    <w:p w14:paraId="7A4A29E6" w14:textId="77777777" w:rsidR="00333FAA" w:rsidRPr="00C775D1" w:rsidRDefault="00333FAA" w:rsidP="00333FAA">
      <w:pPr>
        <w:pStyle w:val="Heading1"/>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3CF12750" w14:textId="47BB24B4" w:rsidR="001C7E35" w:rsidRDefault="00537D89" w:rsidP="006B54AD">
      <w:pPr>
        <w:pStyle w:val="Heading2"/>
        <w:ind w:firstLine="709"/>
        <w:rPr>
          <w:sz w:val="24"/>
          <w:szCs w:val="24"/>
        </w:rPr>
      </w:pPr>
      <w:r>
        <w:rPr>
          <w:sz w:val="24"/>
          <w:szCs w:val="24"/>
        </w:rPr>
        <w:t>BACKGROUND</w:t>
      </w:r>
      <w:r w:rsidR="0085527F">
        <w:rPr>
          <w:sz w:val="24"/>
          <w:szCs w:val="24"/>
        </w:rPr>
        <w:t xml:space="preserve"> </w:t>
      </w:r>
    </w:p>
    <w:p w14:paraId="20190273" w14:textId="75DC4B6C" w:rsidR="00F54DBA" w:rsidRDefault="00C420B4" w:rsidP="00F54DBA">
      <w:pPr>
        <w:pStyle w:val="ListParagraph"/>
        <w:numPr>
          <w:ilvl w:val="1"/>
          <w:numId w:val="14"/>
        </w:numPr>
        <w:jc w:val="both"/>
      </w:pPr>
      <w:r>
        <w:t xml:space="preserve">Prior to the Covid-19 pandemic, </w:t>
      </w:r>
      <w:r w:rsidR="00FC2B22">
        <w:t>Local Government finances continue</w:t>
      </w:r>
      <w:r>
        <w:t>d</w:t>
      </w:r>
      <w:r w:rsidR="00FC2B22">
        <w:t xml:space="preserve"> to have a very difficult decade. </w:t>
      </w:r>
      <w:r w:rsidR="000105F5">
        <w:t>A number of bodies</w:t>
      </w:r>
      <w:r w:rsidR="00260D08">
        <w:t>,</w:t>
      </w:r>
      <w:r w:rsidR="000105F5">
        <w:t xml:space="preserve"> over recent years</w:t>
      </w:r>
      <w:r w:rsidR="00260D08">
        <w:t>,</w:t>
      </w:r>
      <w:r w:rsidR="000105F5">
        <w:t xml:space="preserve"> have published studies which paint a similar picture of the challenges faced by the sector. </w:t>
      </w:r>
      <w:r w:rsidR="00F54DBA">
        <w:t xml:space="preserve">In its recent publication ‘The Local Government Finance System: Overview and Challenges’, the National Audit Office provided an insight into </w:t>
      </w:r>
      <w:r w:rsidR="000105F5">
        <w:t>such</w:t>
      </w:r>
      <w:r w:rsidR="00F54DBA">
        <w:t xml:space="preserve"> challenges including:</w:t>
      </w:r>
    </w:p>
    <w:p w14:paraId="6DA6890C" w14:textId="354E360A" w:rsidR="00F54DBA" w:rsidRDefault="00F54DBA" w:rsidP="00F54DBA">
      <w:pPr>
        <w:pStyle w:val="ListParagraph"/>
        <w:jc w:val="both"/>
      </w:pPr>
    </w:p>
    <w:p w14:paraId="3E1BDCB0" w14:textId="6BEAD1BA" w:rsidR="00C85BE7" w:rsidRDefault="00F54DBA" w:rsidP="00F54DBA">
      <w:pPr>
        <w:pStyle w:val="ListParagraph"/>
        <w:numPr>
          <w:ilvl w:val="0"/>
          <w:numId w:val="16"/>
        </w:numPr>
        <w:jc w:val="both"/>
      </w:pPr>
      <w:r>
        <w:t>After removing Council Tax, spending power funded by central government fell in real terms by more than 50% on a like f</w:t>
      </w:r>
      <w:r w:rsidR="00C85BE7">
        <w:t>or</w:t>
      </w:r>
      <w:r>
        <w:t xml:space="preserve"> like basis between 2010/11 and 2020/21 with the reliance on Council Tax growing significantly over this period. </w:t>
      </w:r>
    </w:p>
    <w:p w14:paraId="45D2A1F4" w14:textId="77777777" w:rsidR="00C85BE7" w:rsidRDefault="00C85BE7" w:rsidP="00C85BE7">
      <w:pPr>
        <w:pStyle w:val="ListParagraph"/>
        <w:ind w:left="1440"/>
        <w:jc w:val="both"/>
      </w:pPr>
    </w:p>
    <w:p w14:paraId="147BF6CD" w14:textId="4DEE30CA" w:rsidR="00F54DBA" w:rsidRDefault="00F54DBA" w:rsidP="00F54DBA">
      <w:pPr>
        <w:pStyle w:val="ListParagraph"/>
        <w:numPr>
          <w:ilvl w:val="0"/>
          <w:numId w:val="16"/>
        </w:numPr>
        <w:jc w:val="both"/>
      </w:pPr>
      <w:r>
        <w:t>Funding reductions have coincided with growing service demand and cost pressures:</w:t>
      </w:r>
    </w:p>
    <w:p w14:paraId="4B8306F6" w14:textId="3D5B4595" w:rsidR="00F54DBA" w:rsidRDefault="00F54DBA" w:rsidP="00F54DBA">
      <w:pPr>
        <w:pStyle w:val="ListParagraph"/>
        <w:numPr>
          <w:ilvl w:val="1"/>
          <w:numId w:val="16"/>
        </w:numPr>
        <w:jc w:val="both"/>
      </w:pPr>
      <w:r>
        <w:t xml:space="preserve">The population </w:t>
      </w:r>
      <w:proofErr w:type="gramStart"/>
      <w:r>
        <w:t>as a whole has</w:t>
      </w:r>
      <w:proofErr w:type="gramEnd"/>
      <w:r>
        <w:t xml:space="preserve"> </w:t>
      </w:r>
      <w:r w:rsidR="00C85BE7">
        <w:t>grown</w:t>
      </w:r>
      <w:r>
        <w:t xml:space="preserve"> by 7% since 2010/11. </w:t>
      </w:r>
    </w:p>
    <w:p w14:paraId="589EC7E4" w14:textId="4404A4DF" w:rsidR="00F54DBA" w:rsidRDefault="00F54DBA" w:rsidP="00F54DBA">
      <w:pPr>
        <w:pStyle w:val="ListParagraph"/>
        <w:numPr>
          <w:ilvl w:val="1"/>
          <w:numId w:val="16"/>
        </w:numPr>
        <w:jc w:val="both"/>
      </w:pPr>
      <w:r>
        <w:t xml:space="preserve">Between 2010/11 and 2019/20 the number of adults aged 65 to 84 has increased by 21% and those over 85 have increased by 20% </w:t>
      </w:r>
    </w:p>
    <w:p w14:paraId="0135CC6B" w14:textId="44991D8A" w:rsidR="00F54DBA" w:rsidRDefault="00F54DBA" w:rsidP="00F54DBA">
      <w:pPr>
        <w:pStyle w:val="ListParagraph"/>
        <w:numPr>
          <w:ilvl w:val="1"/>
          <w:numId w:val="16"/>
        </w:numPr>
        <w:jc w:val="both"/>
      </w:pPr>
      <w:r>
        <w:t xml:space="preserve">Overall </w:t>
      </w:r>
      <w:r w:rsidR="00C85BE7">
        <w:t>gross spending on Children’s social care has increased by 17% between 2010/11 and 2019/20</w:t>
      </w:r>
    </w:p>
    <w:p w14:paraId="3EED0D2D" w14:textId="3FDC1583" w:rsidR="00F54DBA" w:rsidRDefault="00C85BE7" w:rsidP="00460C39">
      <w:pPr>
        <w:pStyle w:val="ListParagraph"/>
        <w:numPr>
          <w:ilvl w:val="1"/>
          <w:numId w:val="16"/>
        </w:numPr>
        <w:jc w:val="both"/>
      </w:pPr>
      <w:r>
        <w:t>The number of homeless households in temporary accommodation has increased from approximately 48,000 in 2010/11 to approximately 92,000 by 2019/2</w:t>
      </w:r>
      <w:r w:rsidR="00460C39">
        <w:t>0</w:t>
      </w:r>
    </w:p>
    <w:p w14:paraId="709C3676" w14:textId="77777777" w:rsidR="00F54DBA" w:rsidRDefault="00F54DBA" w:rsidP="00460C39">
      <w:pPr>
        <w:pStyle w:val="ListParagraph"/>
        <w:ind w:left="705"/>
        <w:jc w:val="both"/>
      </w:pPr>
    </w:p>
    <w:p w14:paraId="0A7DEE93" w14:textId="5807B030" w:rsidR="00E33449" w:rsidRDefault="00E33449" w:rsidP="00F54DBA">
      <w:pPr>
        <w:pStyle w:val="ListParagraph"/>
        <w:numPr>
          <w:ilvl w:val="1"/>
          <w:numId w:val="14"/>
        </w:numPr>
        <w:jc w:val="both"/>
      </w:pPr>
      <w:bookmarkStart w:id="3" w:name="_Hlk58320495"/>
      <w:r>
        <w:t xml:space="preserve">In their publication ‘Local Government Funding – </w:t>
      </w:r>
      <w:r w:rsidR="0095365A">
        <w:t>M</w:t>
      </w:r>
      <w:r>
        <w:t>oving the conversation’ (June</w:t>
      </w:r>
      <w:r w:rsidR="0095365A">
        <w:t xml:space="preserve"> </w:t>
      </w:r>
      <w:r w:rsidR="00A14662">
        <w:t xml:space="preserve">2018) </w:t>
      </w:r>
      <w:r>
        <w:t>the Local Government Association shared a</w:t>
      </w:r>
      <w:r w:rsidR="00460C39">
        <w:t xml:space="preserve"> similar picture with their key statistics</w:t>
      </w:r>
      <w:r>
        <w:t xml:space="preserve"> including:</w:t>
      </w:r>
    </w:p>
    <w:p w14:paraId="1C362DF5" w14:textId="77777777" w:rsidR="0095365A" w:rsidRDefault="0095365A" w:rsidP="000754DF">
      <w:pPr>
        <w:ind w:left="709"/>
        <w:jc w:val="both"/>
      </w:pPr>
    </w:p>
    <w:p w14:paraId="658DDE74" w14:textId="77777777" w:rsidR="0095365A" w:rsidRDefault="003B5CE7" w:rsidP="008E4657">
      <w:pPr>
        <w:numPr>
          <w:ilvl w:val="0"/>
          <w:numId w:val="6"/>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3"/>
    <w:p w14:paraId="0E9BE8CD" w14:textId="77777777" w:rsidR="0095365A" w:rsidRDefault="0095365A" w:rsidP="000754DF">
      <w:pPr>
        <w:ind w:left="1429"/>
        <w:jc w:val="both"/>
      </w:pPr>
    </w:p>
    <w:p w14:paraId="0E3EC017" w14:textId="48E327E3" w:rsidR="00FC2B22" w:rsidRDefault="00E33449" w:rsidP="008E4657">
      <w:pPr>
        <w:numPr>
          <w:ilvl w:val="0"/>
          <w:numId w:val="6"/>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7554DCBB" w14:textId="77777777" w:rsidR="000105F5" w:rsidRDefault="000105F5" w:rsidP="000105F5">
      <w:pPr>
        <w:pStyle w:val="ListParagraph"/>
      </w:pPr>
    </w:p>
    <w:p w14:paraId="3F7293B1" w14:textId="165D0EDC" w:rsidR="000105F5" w:rsidRDefault="000105F5" w:rsidP="000105F5">
      <w:pPr>
        <w:pStyle w:val="ListParagraph"/>
        <w:numPr>
          <w:ilvl w:val="1"/>
          <w:numId w:val="14"/>
        </w:numPr>
        <w:jc w:val="both"/>
      </w:pPr>
      <w:r>
        <w:t xml:space="preserve">In their press release following </w:t>
      </w:r>
      <w:r w:rsidR="005E5AD4">
        <w:t>Spending Review 21</w:t>
      </w:r>
      <w:r>
        <w:t>, London Councils highlighted the specific challenges for London with borough’s seeing a 25% reduction in funding since 2010 even though population growth means there are now a million more Londoners.</w:t>
      </w:r>
    </w:p>
    <w:p w14:paraId="20F185BF" w14:textId="77777777" w:rsidR="000105F5" w:rsidRDefault="000105F5" w:rsidP="000105F5">
      <w:pPr>
        <w:pStyle w:val="ListParagraph"/>
        <w:ind w:left="705"/>
        <w:jc w:val="both"/>
      </w:pPr>
    </w:p>
    <w:p w14:paraId="19C63FF5" w14:textId="06D43719" w:rsidR="003B5CE7" w:rsidRDefault="003B5CE7" w:rsidP="008C34FC">
      <w:pPr>
        <w:ind w:left="709" w:hanging="709"/>
        <w:jc w:val="both"/>
      </w:pPr>
      <w:r>
        <w:t>1.</w:t>
      </w:r>
      <w:r w:rsidR="005F0065">
        <w:t>4</w:t>
      </w:r>
      <w:r>
        <w:tab/>
      </w:r>
      <w:r w:rsidR="00695E9D">
        <w:t>With the Local Government sector being at the forefront of the response to both the public health and economic crises caused by Covid 19, it is hardly surprising that the pandemic has had a significant impact on local government finances which were already in a difficult position</w:t>
      </w:r>
      <w:r w:rsidR="000105F5">
        <w:t>.</w:t>
      </w:r>
      <w:r w:rsidR="006901AF">
        <w:t xml:space="preserve"> Throughout the pandemic London Councils have monitored the financial impact of Covid-19 on boroughs using the monthly returns submitted to the </w:t>
      </w:r>
      <w:r w:rsidR="007665AA">
        <w:t xml:space="preserve">Department </w:t>
      </w:r>
      <w:r w:rsidR="000105F5">
        <w:t>for Levelling Up, Housing and Communities (DLUHC).  Current findings show</w:t>
      </w:r>
      <w:r w:rsidR="00695E9D">
        <w:t xml:space="preserve"> </w:t>
      </w:r>
      <w:r w:rsidR="000105F5">
        <w:lastRenderedPageBreak/>
        <w:t>that</w:t>
      </w:r>
      <w:r w:rsidR="00872A79">
        <w:t xml:space="preserve">, as at September 2021, Boroughs are forecasting just over £1b of additional funding pressures in 2021/22. Total estimated funding for 2021/22 is £666b therefore funding announced so far falls short of the estimated impact by £384m.  </w:t>
      </w:r>
    </w:p>
    <w:p w14:paraId="65905831" w14:textId="77777777" w:rsidR="00FC2B22" w:rsidRDefault="00FC2B22" w:rsidP="00FC2B22">
      <w:pPr>
        <w:pStyle w:val="ListParagraph"/>
      </w:pPr>
    </w:p>
    <w:p w14:paraId="6D9446DC" w14:textId="7A74C9F1" w:rsidR="0094154F" w:rsidRPr="0094154F" w:rsidRDefault="00F14377" w:rsidP="0094154F">
      <w:pPr>
        <w:ind w:left="709" w:hanging="709"/>
        <w:jc w:val="both"/>
        <w:rPr>
          <w:color w:val="FF0000"/>
        </w:rPr>
      </w:pPr>
      <w:r>
        <w:t>1.</w:t>
      </w:r>
      <w:r w:rsidR="00382003">
        <w:t>5</w:t>
      </w:r>
      <w:r>
        <w:tab/>
        <w:t>Harrow remains one of the lowest funded Council</w:t>
      </w:r>
      <w:r w:rsidR="00482163">
        <w:t xml:space="preserve">s </w:t>
      </w:r>
      <w:r>
        <w:t xml:space="preserve">both within London and nationally. Table 1 below summarises the key financial changes over the </w:t>
      </w:r>
      <w:proofErr w:type="gramStart"/>
      <w:r w:rsidR="008F0871">
        <w:t>9</w:t>
      </w:r>
      <w:r w:rsidR="005E5AD4">
        <w:t xml:space="preserve"> </w:t>
      </w:r>
      <w:r>
        <w:t>year</w:t>
      </w:r>
      <w:proofErr w:type="gramEnd"/>
      <w:r>
        <w:t xml:space="preserve"> period up to 20</w:t>
      </w:r>
      <w:r w:rsidR="00112A62">
        <w:t>2</w:t>
      </w:r>
      <w:r w:rsidR="00DD1898">
        <w:t>2</w:t>
      </w:r>
      <w:r>
        <w:t>/2</w:t>
      </w:r>
      <w:r w:rsidR="00DD1898">
        <w:t>3</w:t>
      </w:r>
      <w:r>
        <w:t>:</w:t>
      </w:r>
      <w:r w:rsidR="006B54AD">
        <w:t xml:space="preserve"> </w:t>
      </w:r>
    </w:p>
    <w:p w14:paraId="6C6F57CF" w14:textId="77777777" w:rsidR="0094154F" w:rsidRDefault="0094154F" w:rsidP="0094154F">
      <w:pPr>
        <w:rPr>
          <w:rFonts w:cs="Arial"/>
          <w:color w:val="1F497D"/>
        </w:rPr>
      </w:pPr>
    </w:p>
    <w:p w14:paraId="07322FC5" w14:textId="77777777" w:rsidR="00C31204" w:rsidRDefault="00C31204" w:rsidP="00DD1898">
      <w:pPr>
        <w:jc w:val="both"/>
        <w:rPr>
          <w:b/>
          <w:bCs/>
          <w:u w:val="single"/>
        </w:rPr>
      </w:pPr>
    </w:p>
    <w:p w14:paraId="50C69794" w14:textId="55C044DD" w:rsidR="00AD5AAF" w:rsidRDefault="0094154F" w:rsidP="0094154F">
      <w:pPr>
        <w:ind w:left="709"/>
        <w:jc w:val="both"/>
        <w:rPr>
          <w:b/>
          <w:bCs/>
          <w:u w:val="single"/>
        </w:rPr>
      </w:pPr>
      <w:r w:rsidRPr="00692162">
        <w:rPr>
          <w:b/>
          <w:bCs/>
          <w:u w:val="single"/>
        </w:rPr>
        <w:t>Table 1: Summary of Key Financial Changes 2013/14 to 202</w:t>
      </w:r>
      <w:r w:rsidR="00ED01EE" w:rsidRPr="00692162">
        <w:rPr>
          <w:b/>
          <w:bCs/>
          <w:u w:val="single"/>
        </w:rPr>
        <w:t>2</w:t>
      </w:r>
      <w:r w:rsidRPr="00692162">
        <w:rPr>
          <w:b/>
          <w:bCs/>
          <w:u w:val="single"/>
        </w:rPr>
        <w:t>/2</w:t>
      </w:r>
      <w:r w:rsidR="00ED01EE" w:rsidRPr="00692162">
        <w:rPr>
          <w:b/>
          <w:bCs/>
          <w:u w:val="single"/>
        </w:rPr>
        <w:t>3</w:t>
      </w:r>
    </w:p>
    <w:p w14:paraId="749F023C" w14:textId="25FDB97D" w:rsidR="00ED01EE" w:rsidRDefault="00ED01EE" w:rsidP="0094154F">
      <w:pPr>
        <w:ind w:left="709"/>
        <w:jc w:val="both"/>
        <w:rPr>
          <w:b/>
          <w:bCs/>
          <w:u w:val="single"/>
        </w:rPr>
      </w:pPr>
      <w:r w:rsidRPr="00ED01EE">
        <w:rPr>
          <w:noProof/>
        </w:rPr>
        <w:drawing>
          <wp:inline distT="0" distB="0" distL="0" distR="0" wp14:anchorId="153B71FE" wp14:editId="175B541E">
            <wp:extent cx="5765800" cy="3708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3708400"/>
                    </a:xfrm>
                    <a:prstGeom prst="rect">
                      <a:avLst/>
                    </a:prstGeom>
                    <a:noFill/>
                    <a:ln>
                      <a:noFill/>
                    </a:ln>
                  </pic:spPr>
                </pic:pic>
              </a:graphicData>
            </a:graphic>
          </wp:inline>
        </w:drawing>
      </w:r>
    </w:p>
    <w:p w14:paraId="5D3ADB60" w14:textId="64DDE399" w:rsidR="00AD5AAF" w:rsidRDefault="00AD5AAF" w:rsidP="0094154F">
      <w:pPr>
        <w:ind w:left="709"/>
        <w:jc w:val="both"/>
        <w:rPr>
          <w:b/>
          <w:bCs/>
          <w:u w:val="single"/>
        </w:rPr>
      </w:pPr>
    </w:p>
    <w:p w14:paraId="49A3493C" w14:textId="77777777" w:rsidR="00E56199" w:rsidRDefault="00E56199" w:rsidP="00692162">
      <w:pPr>
        <w:jc w:val="both"/>
      </w:pPr>
    </w:p>
    <w:p w14:paraId="183D65B4" w14:textId="6978866F" w:rsidR="0094154F" w:rsidRPr="00535CB0" w:rsidRDefault="008F0871" w:rsidP="00535CB0">
      <w:pPr>
        <w:ind w:left="709"/>
        <w:rPr>
          <w:color w:val="000000"/>
        </w:rPr>
      </w:pPr>
      <w:r>
        <w:rPr>
          <w:color w:val="000000"/>
        </w:rPr>
        <w:t>Over</w:t>
      </w:r>
      <w:r w:rsidR="00260D08">
        <w:rPr>
          <w:color w:val="000000"/>
        </w:rPr>
        <w:t xml:space="preserve"> </w:t>
      </w:r>
      <w:r>
        <w:rPr>
          <w:color w:val="000000"/>
        </w:rPr>
        <w:t xml:space="preserve">the </w:t>
      </w:r>
      <w:r w:rsidR="00DD1898">
        <w:rPr>
          <w:color w:val="000000"/>
        </w:rPr>
        <w:t>1</w:t>
      </w:r>
      <w:r w:rsidR="00692162">
        <w:rPr>
          <w:color w:val="000000"/>
        </w:rPr>
        <w:t>0</w:t>
      </w:r>
      <w:r w:rsidR="00382003">
        <w:rPr>
          <w:color w:val="000000"/>
        </w:rPr>
        <w:t>-</w:t>
      </w:r>
      <w:r>
        <w:rPr>
          <w:color w:val="000000"/>
        </w:rPr>
        <w:t xml:space="preserve">year period, the </w:t>
      </w:r>
      <w:r w:rsidR="00260D08">
        <w:rPr>
          <w:color w:val="000000"/>
        </w:rPr>
        <w:t>tabl</w:t>
      </w:r>
      <w:r w:rsidR="00724CFA">
        <w:rPr>
          <w:color w:val="000000"/>
        </w:rPr>
        <w:t xml:space="preserve">e </w:t>
      </w:r>
      <w:r w:rsidR="00535CB0">
        <w:rPr>
          <w:color w:val="000000"/>
        </w:rPr>
        <w:t>shows:</w:t>
      </w:r>
      <w:r w:rsidR="0094154F">
        <w:rPr>
          <w:color w:val="000000"/>
        </w:rPr>
        <w:t xml:space="preserve">                                                       </w:t>
      </w:r>
    </w:p>
    <w:p w14:paraId="06737B3E" w14:textId="1DD6AFDC" w:rsidR="0094154F" w:rsidRDefault="0094154F" w:rsidP="008E4657">
      <w:pPr>
        <w:numPr>
          <w:ilvl w:val="0"/>
          <w:numId w:val="8"/>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w:t>
      </w:r>
      <w:r w:rsidR="00260D08">
        <w:t>85</w:t>
      </w:r>
      <w:r w:rsidR="00692162">
        <w:t>.4</w:t>
      </w:r>
      <w:r w:rsidR="008F0871">
        <w:t xml:space="preserve">m. </w:t>
      </w:r>
    </w:p>
    <w:p w14:paraId="6A00B37C" w14:textId="77777777" w:rsidR="00260D08" w:rsidRDefault="00260D08" w:rsidP="00260D08">
      <w:pPr>
        <w:ind w:left="1418"/>
        <w:jc w:val="both"/>
      </w:pPr>
    </w:p>
    <w:p w14:paraId="2113AB70" w14:textId="5249DB4D" w:rsidR="00260D08" w:rsidRDefault="00260D08" w:rsidP="008E4657">
      <w:pPr>
        <w:numPr>
          <w:ilvl w:val="0"/>
          <w:numId w:val="8"/>
        </w:numPr>
        <w:ind w:left="1418" w:hanging="284"/>
        <w:jc w:val="both"/>
      </w:pPr>
      <w:r>
        <w:t>In addition to the RSG, the Council does receive a number of other grants to support services. In</w:t>
      </w:r>
      <w:r w:rsidR="008E0D9A">
        <w:t xml:space="preserve"> the current financial year government grants are estimated at £329m however these grants are all ring fenced to specific areas of activity and cannot be used to support the core budget. The most significant of the grants include the Dedicated Schools Grant (£138m), Housing Benefits Grants (£116m) and Public Health Grant (£11m). The RSG is un ringfenced and the Council has the discretion to spend </w:t>
      </w:r>
      <w:r w:rsidR="00692162">
        <w:t xml:space="preserve">it </w:t>
      </w:r>
      <w:r w:rsidR="008E0D9A">
        <w:t>across all services hence why its reduction has caused significant challenges.</w:t>
      </w:r>
    </w:p>
    <w:p w14:paraId="174BACA1" w14:textId="77777777" w:rsidR="0094154F" w:rsidRDefault="0094154F" w:rsidP="0094154F">
      <w:pPr>
        <w:ind w:left="1276"/>
        <w:jc w:val="both"/>
      </w:pPr>
    </w:p>
    <w:p w14:paraId="4D2A4B51" w14:textId="326B63C9" w:rsidR="0094154F" w:rsidRDefault="0032280D" w:rsidP="008E4657">
      <w:pPr>
        <w:numPr>
          <w:ilvl w:val="0"/>
          <w:numId w:val="8"/>
        </w:numPr>
        <w:ind w:left="1418" w:hanging="284"/>
        <w:jc w:val="both"/>
      </w:pPr>
      <w:r>
        <w:t xml:space="preserve">Until SR 21 and the allocation of the Core Spending Grant, </w:t>
      </w:r>
      <w:r w:rsidR="0094154F">
        <w:t xml:space="preserve">the Council </w:t>
      </w:r>
      <w:r>
        <w:t xml:space="preserve">has not received </w:t>
      </w:r>
      <w:r w:rsidR="0094154F">
        <w:t xml:space="preserve">additional funding to meet demographic and </w:t>
      </w:r>
      <w:r w:rsidR="0094154F">
        <w:lastRenderedPageBreak/>
        <w:t>inflationary pressures. Therefore</w:t>
      </w:r>
      <w:r w:rsidR="00C31204">
        <w:t>,</w:t>
      </w:r>
      <w:r w:rsidR="0094154F">
        <w:t xml:space="preserve"> growth of </w:t>
      </w:r>
      <w:r w:rsidR="00692162">
        <w:t>circa £81.6</w:t>
      </w:r>
      <w:r w:rsidR="0094154F">
        <w:t xml:space="preserve">m has had to be provided to fund the continued pressures on front line services, </w:t>
      </w:r>
      <w:r w:rsidR="008F0871">
        <w:t>including</w:t>
      </w:r>
      <w:r w:rsidR="0094154F">
        <w:t xml:space="preserve"> adults and children’s social care</w:t>
      </w:r>
      <w:r w:rsidR="008F0871">
        <w:t>,</w:t>
      </w:r>
      <w:r w:rsidR="0094154F">
        <w:t xml:space="preserve"> homelessness</w:t>
      </w:r>
      <w:r w:rsidR="008F0871">
        <w:t xml:space="preserve"> and waste services. </w:t>
      </w:r>
      <w:r w:rsidR="0094154F">
        <w:t>  Technical growth of £</w:t>
      </w:r>
      <w:r w:rsidR="00692162">
        <w:t>20.3</w:t>
      </w:r>
      <w:r w:rsidR="0094154F">
        <w:t xml:space="preserve">m has had to be provided to fund inflationary pressures (pay and </w:t>
      </w:r>
      <w:r w:rsidR="00C4111B">
        <w:t>non-pay</w:t>
      </w:r>
      <w:r w:rsidR="0094154F">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5B836ABC" w:rsidR="0094154F" w:rsidRDefault="0094154F" w:rsidP="008E4657">
      <w:pPr>
        <w:numPr>
          <w:ilvl w:val="0"/>
          <w:numId w:val="8"/>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w:t>
      </w:r>
      <w:r w:rsidR="00692162">
        <w:t>152.4</w:t>
      </w:r>
      <w:r w:rsidR="00AD5AAF">
        <w:t>m</w:t>
      </w:r>
      <w:r w:rsidR="00C31204">
        <w:t xml:space="preserve"> </w:t>
      </w:r>
      <w:r>
        <w:t>to achieve a balanced budget.</w:t>
      </w:r>
    </w:p>
    <w:p w14:paraId="169356DB" w14:textId="77777777" w:rsidR="0094154F" w:rsidRDefault="0094154F" w:rsidP="0094154F">
      <w:pPr>
        <w:jc w:val="both"/>
      </w:pPr>
    </w:p>
    <w:p w14:paraId="0451A341" w14:textId="464443A8" w:rsidR="00DB57AF" w:rsidRDefault="0094154F" w:rsidP="008E4657">
      <w:pPr>
        <w:numPr>
          <w:ilvl w:val="0"/>
          <w:numId w:val="8"/>
        </w:numPr>
        <w:ind w:left="1418" w:hanging="284"/>
        <w:jc w:val="both"/>
      </w:pPr>
      <w:r>
        <w:t>Savings and efficiencies of £</w:t>
      </w:r>
      <w:r w:rsidR="00AD5AAF">
        <w:t>9</w:t>
      </w:r>
      <w:r w:rsidR="00692162">
        <w:t>8</w:t>
      </w:r>
      <w:r w:rsidR="00AE0DCB">
        <w:t>.4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692162">
        <w:t>over its MTFS.</w:t>
      </w:r>
    </w:p>
    <w:p w14:paraId="6864EC36" w14:textId="77777777" w:rsidR="0094154F" w:rsidRDefault="0094154F" w:rsidP="0094154F">
      <w:pPr>
        <w:ind w:left="1418"/>
        <w:jc w:val="both"/>
      </w:pPr>
    </w:p>
    <w:p w14:paraId="02C6D193" w14:textId="29D2929E" w:rsidR="0094154F" w:rsidRDefault="0094154F" w:rsidP="008E4657">
      <w:pPr>
        <w:numPr>
          <w:ilvl w:val="0"/>
          <w:numId w:val="8"/>
        </w:numPr>
        <w:ind w:left="1418" w:hanging="284"/>
        <w:jc w:val="both"/>
      </w:pPr>
      <w:r>
        <w:t xml:space="preserve">Council Tax has been increased </w:t>
      </w:r>
      <w:r w:rsidR="00DD1898">
        <w:t xml:space="preserve">largely </w:t>
      </w:r>
      <w:r>
        <w:t xml:space="preserve">in line with referendum limits </w:t>
      </w:r>
      <w:r w:rsidR="00DB57AF">
        <w:t>and full use has been made of the Adults Social Care precept</w:t>
      </w:r>
      <w:r w:rsidR="00DD1898">
        <w:t>, both of which are in line with central government expectation.</w:t>
      </w:r>
      <w:r w:rsidR="00DB57AF">
        <w:t xml:space="preserve"> Again for 202</w:t>
      </w:r>
      <w:r w:rsidR="00DD1898">
        <w:t>2</w:t>
      </w:r>
      <w:r w:rsidR="00DB57AF">
        <w:t>/2</w:t>
      </w:r>
      <w:r w:rsidR="00DD1898">
        <w:t>3</w:t>
      </w:r>
      <w:r w:rsidR="00DB57AF">
        <w:t>, the Council ha</w:t>
      </w:r>
      <w:r w:rsidR="00AE0DCB">
        <w:t>s</w:t>
      </w:r>
      <w:r w:rsidR="00DB57AF">
        <w:t xml:space="preserve"> little </w:t>
      </w:r>
      <w:r w:rsidR="00350CD4">
        <w:t>limited options and is proposing</w:t>
      </w:r>
      <w:r w:rsidR="00DB57AF">
        <w:t xml:space="preserve"> the maximum allowable increase in Council Tax of </w:t>
      </w:r>
      <w:r w:rsidR="00DD1898">
        <w:t>2</w:t>
      </w:r>
      <w:r w:rsidR="00AD5AAF">
        <w:t>.99</w:t>
      </w:r>
      <w:r w:rsidR="00DB57AF">
        <w:t xml:space="preserve">% which increases the transfer of responsibility </w:t>
      </w:r>
      <w:r w:rsidR="006A6073">
        <w:t xml:space="preserve">onto the </w:t>
      </w:r>
      <w:r w:rsidR="00AE0DCB">
        <w:t>c</w:t>
      </w:r>
      <w:r w:rsidR="006A6073">
        <w:t xml:space="preserve">ouncil </w:t>
      </w:r>
      <w:r w:rsidR="00AE0DCB">
        <w:t>taxpayer to 7</w:t>
      </w:r>
      <w:r w:rsidR="00692162">
        <w:t>9</w:t>
      </w:r>
      <w:r w:rsidR="00AE0DCB">
        <w:t>%.</w:t>
      </w:r>
      <w:r w:rsidR="00DD1898">
        <w:t xml:space="preserve"> It is important to note that again the Council is following central government expectations in terms of Council Tax increases as per their spending power calculations. </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1B2C9A73" w:rsidR="004963A3" w:rsidRDefault="00537D89" w:rsidP="004963A3">
      <w:pPr>
        <w:ind w:left="709" w:hanging="709"/>
        <w:jc w:val="both"/>
      </w:pPr>
      <w:r>
        <w:t>1.</w:t>
      </w:r>
      <w:r w:rsidR="00F57044">
        <w:t>6</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32280D">
        <w:t>, demographic changes and inflationary pressures</w:t>
      </w:r>
      <w:r w:rsidR="00455748">
        <w:t xml:space="preserve"> compounded by a historically low funding base. </w:t>
      </w:r>
      <w:r w:rsidR="004963A3">
        <w:t xml:space="preserve"> In February 20</w:t>
      </w:r>
      <w:r w:rsidR="006A6073">
        <w:t>2</w:t>
      </w:r>
      <w:r w:rsidR="00817EB6">
        <w:t>1</w:t>
      </w:r>
      <w:r w:rsidR="004963A3">
        <w:t xml:space="preserve"> full Council approved the </w:t>
      </w:r>
      <w:proofErr w:type="gramStart"/>
      <w:r w:rsidR="00455748">
        <w:t>Medium</w:t>
      </w:r>
      <w:r w:rsidR="005E5AD4">
        <w:t xml:space="preserve"> </w:t>
      </w:r>
      <w:r w:rsidR="00455748">
        <w:t>Term</w:t>
      </w:r>
      <w:proofErr w:type="gramEnd"/>
      <w:r w:rsidR="004963A3">
        <w:t xml:space="preserve"> Financial Strategy (MTFS) 20</w:t>
      </w:r>
      <w:r w:rsidR="006A6073">
        <w:t>2</w:t>
      </w:r>
      <w:r w:rsidR="00817EB6">
        <w:t>1</w:t>
      </w:r>
      <w:r w:rsidR="006A6073">
        <w:t>/2</w:t>
      </w:r>
      <w:r w:rsidR="00817EB6">
        <w:t>2</w:t>
      </w:r>
      <w:r w:rsidR="004963A3">
        <w:t xml:space="preserve"> to 202</w:t>
      </w:r>
      <w:r w:rsidR="00817EB6">
        <w:t>3</w:t>
      </w:r>
      <w:r w:rsidR="004963A3">
        <w:t>/2</w:t>
      </w:r>
      <w:r w:rsidR="00817EB6">
        <w:t>4</w:t>
      </w:r>
      <w:r w:rsidR="004963A3">
        <w:t>. Despite achieving a balanced budget for 20</w:t>
      </w:r>
      <w:r w:rsidR="006A6073">
        <w:t>2</w:t>
      </w:r>
      <w:r w:rsidR="00817EB6">
        <w:t>1</w:t>
      </w:r>
      <w:r w:rsidR="006A6073">
        <w:t>/2</w:t>
      </w:r>
      <w:r w:rsidR="00817EB6">
        <w:t>2</w:t>
      </w:r>
      <w:r w:rsidR="004963A3">
        <w:t>, there remain</w:t>
      </w:r>
      <w:r w:rsidR="006B54AD">
        <w:t>ed</w:t>
      </w:r>
      <w:r w:rsidR="004963A3">
        <w:t xml:space="preserve"> a budget gap of £</w:t>
      </w:r>
      <w:r w:rsidR="00AE0DCB">
        <w:t>2</w:t>
      </w:r>
      <w:r w:rsidR="00817EB6">
        <w:t>9</w:t>
      </w:r>
      <w:r w:rsidR="00AE0DCB">
        <w:t>.</w:t>
      </w:r>
      <w:r w:rsidR="00817EB6">
        <w:t>749</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21EBA7E4" w14:textId="0A6CE4CE" w:rsidR="0032280D" w:rsidRPr="0032280D" w:rsidRDefault="006A6073" w:rsidP="0032280D">
      <w:pPr>
        <w:ind w:left="709" w:hanging="709"/>
        <w:jc w:val="both"/>
        <w:rPr>
          <w:rFonts w:ascii="Calibri" w:hAnsi="Calibri" w:cs="Calibri"/>
          <w:sz w:val="22"/>
          <w:szCs w:val="22"/>
        </w:rPr>
      </w:pPr>
      <w:r>
        <w:t>1.</w:t>
      </w:r>
      <w:r w:rsidR="00F57044">
        <w:t>7</w:t>
      </w:r>
      <w:r>
        <w:tab/>
      </w:r>
      <w:r w:rsidR="0032280D">
        <w:t xml:space="preserve"> A budget gap of £29.749m is enough of a significant financial challenge from which to refresh the MTFS. Factor into this a disproportionate impact of Covid- 19 on the Borough and it leaves the Council in a grave financial position facing very difficult budget decisions. </w:t>
      </w:r>
      <w:r w:rsidR="0032280D" w:rsidRPr="0032280D">
        <w:t>Covid-19 has had a disproportionate impact on the residents of Harrow. Since August 16th there have been 9</w:t>
      </w:r>
      <w:r w:rsidR="005E5AD4">
        <w:t>,</w:t>
      </w:r>
      <w:r w:rsidR="0032280D" w:rsidRPr="0032280D">
        <w:t>117 diagnosed cases of Covid-19 in Harrow, which represents a rate of 3</w:t>
      </w:r>
      <w:r w:rsidR="005E5AD4">
        <w:t>,</w:t>
      </w:r>
      <w:r w:rsidR="0032280D" w:rsidRPr="0032280D">
        <w:t>613 per 100,000 residents, a rate significantly higher than London of 3</w:t>
      </w:r>
      <w:r w:rsidR="005E5AD4">
        <w:t>,</w:t>
      </w:r>
      <w:r w:rsidR="0032280D" w:rsidRPr="0032280D">
        <w:t>110 per 100,000. Since the start of the pandemic the rate of deaths within 28 days of a positive test in London was 189 per 100,000 residents, in Harrow the rate was 218</w:t>
      </w:r>
      <w:r w:rsidR="005E5AD4">
        <w:t xml:space="preserve">. </w:t>
      </w:r>
    </w:p>
    <w:p w14:paraId="6894A806" w14:textId="77777777" w:rsidR="0032280D" w:rsidRPr="0032280D" w:rsidRDefault="0032280D" w:rsidP="0032280D">
      <w:pPr>
        <w:ind w:left="709" w:hanging="709"/>
        <w:jc w:val="both"/>
        <w:rPr>
          <w:rFonts w:ascii="Calibri" w:hAnsi="Calibri" w:cs="Calibri"/>
          <w:sz w:val="22"/>
          <w:szCs w:val="22"/>
        </w:rPr>
      </w:pPr>
    </w:p>
    <w:p w14:paraId="29FED1FC" w14:textId="0FB53EC9" w:rsidR="0032280D" w:rsidRDefault="0032280D" w:rsidP="0032280D">
      <w:pPr>
        <w:ind w:left="709"/>
        <w:jc w:val="both"/>
        <w:rPr>
          <w:rFonts w:ascii="Calibri" w:hAnsi="Calibri" w:cs="Calibri"/>
          <w:sz w:val="22"/>
          <w:szCs w:val="22"/>
        </w:rPr>
      </w:pPr>
      <w:r w:rsidRPr="0032280D">
        <w:t xml:space="preserve">The Covid-19 pandemic has shown a light on existing health disparities within particular community cohorts which need managing. A particular example is the significant migration of the Romanian Community into Harrow. In </w:t>
      </w:r>
      <w:r w:rsidRPr="0032280D">
        <w:lastRenderedPageBreak/>
        <w:t>proportion to the overall population of the borough, Harrow has the highest number of Romanian residents in the country – 34,090 which represents 57.6 percent of our total European population (EUSS Statistics Home Office March 2021). It is in such community cohorts, that we have found higher degrees of vaccine hesitancy and reluctance to undertake Cvoid-19 testing which presents not only a health risk to the community, but also a risk to Harrow’s Councils recovery plans.</w:t>
      </w:r>
      <w:r>
        <w:t xml:space="preserve"> </w:t>
      </w:r>
    </w:p>
    <w:p w14:paraId="37FB0080" w14:textId="77777777" w:rsidR="00C31204" w:rsidRDefault="00C31204" w:rsidP="008C34FC">
      <w:pPr>
        <w:jc w:val="both"/>
      </w:pPr>
    </w:p>
    <w:p w14:paraId="61CB9B2E" w14:textId="71DFB091" w:rsidR="006A6073" w:rsidRDefault="00C31204" w:rsidP="00C4111B">
      <w:pPr>
        <w:ind w:left="709" w:hanging="709"/>
        <w:jc w:val="both"/>
      </w:pPr>
      <w:r>
        <w:t>1.</w:t>
      </w:r>
      <w:r w:rsidR="00DF585C">
        <w:t>8</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7883F350" w:rsidR="00AE0DCB" w:rsidRPr="0052407C" w:rsidRDefault="00C31204" w:rsidP="00546E65">
      <w:pPr>
        <w:ind w:left="709" w:hanging="709"/>
        <w:jc w:val="both"/>
        <w:rPr>
          <w:rFonts w:cs="Arial"/>
          <w:szCs w:val="24"/>
        </w:rPr>
      </w:pPr>
      <w:bookmarkStart w:id="4" w:name="_Hlk58374924"/>
      <w:r>
        <w:t>1.</w:t>
      </w:r>
      <w:r w:rsidR="00DF585C">
        <w:t>9</w:t>
      </w:r>
      <w:r>
        <w:tab/>
      </w:r>
      <w:bookmarkStart w:id="5" w:name="_Hlk89105548"/>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r w:rsidR="00817EB6">
        <w:rPr>
          <w:rFonts w:cs="Arial"/>
          <w:szCs w:val="24"/>
        </w:rPr>
        <w:t xml:space="preserve"> </w:t>
      </w:r>
      <w:r w:rsidR="00487368" w:rsidRPr="0052407C">
        <w:rPr>
          <w:rFonts w:cs="Arial"/>
          <w:szCs w:val="24"/>
        </w:rPr>
        <w:t xml:space="preserve">In terms of the £1.55b grant allocated in the current </w:t>
      </w:r>
      <w:r w:rsidR="00546E65" w:rsidRPr="0052407C">
        <w:rPr>
          <w:rFonts w:cs="Arial"/>
          <w:szCs w:val="24"/>
        </w:rPr>
        <w:t xml:space="preserve">financial </w:t>
      </w:r>
      <w:r w:rsidR="00487368" w:rsidRPr="0052407C">
        <w:rPr>
          <w:rFonts w:cs="Arial"/>
          <w:szCs w:val="24"/>
        </w:rPr>
        <w:t>year to Local Authorities</w:t>
      </w:r>
      <w:r w:rsidR="00546E65" w:rsidRPr="0052407C">
        <w:rPr>
          <w:rFonts w:cs="Arial"/>
          <w:szCs w:val="24"/>
        </w:rPr>
        <w:t xml:space="preserve"> to meet additional Covid-19 expenditure, Harrow received £6.051</w:t>
      </w:r>
      <w:r w:rsidR="00306C40" w:rsidRPr="0052407C">
        <w:rPr>
          <w:rFonts w:cs="Arial"/>
          <w:szCs w:val="24"/>
        </w:rPr>
        <w:t>m, the</w:t>
      </w:r>
      <w:r w:rsidR="00546E65" w:rsidRPr="0052407C">
        <w:rPr>
          <w:rFonts w:cs="Arial"/>
          <w:szCs w:val="24"/>
        </w:rPr>
        <w:t xml:space="preserve"> 7</w:t>
      </w:r>
      <w:r w:rsidR="00546E65" w:rsidRPr="0052407C">
        <w:rPr>
          <w:rFonts w:cs="Arial"/>
          <w:szCs w:val="24"/>
          <w:vertAlign w:val="superscript"/>
        </w:rPr>
        <w:t>th</w:t>
      </w:r>
      <w:r w:rsidR="00546E65" w:rsidRPr="0052407C">
        <w:rPr>
          <w:rFonts w:cs="Arial"/>
          <w:szCs w:val="24"/>
        </w:rPr>
        <w:t xml:space="preserve"> lowest allocation across London. </w:t>
      </w:r>
    </w:p>
    <w:bookmarkEnd w:id="4"/>
    <w:bookmarkEnd w:id="5"/>
    <w:p w14:paraId="21A95E39" w14:textId="77777777" w:rsidR="00545D38" w:rsidRDefault="00545D38" w:rsidP="00546E65">
      <w:pPr>
        <w:jc w:val="both"/>
      </w:pPr>
    </w:p>
    <w:p w14:paraId="3E87DE43" w14:textId="77777777" w:rsidR="00E53CF6" w:rsidRPr="00C775D1" w:rsidRDefault="00E53CF6" w:rsidP="00BC051F"/>
    <w:p w14:paraId="7D6679EA" w14:textId="3262B344" w:rsidR="002B3253" w:rsidRDefault="00537D89" w:rsidP="004C5E49">
      <w:pPr>
        <w:ind w:firstLine="709"/>
        <w:rPr>
          <w:b/>
        </w:rPr>
      </w:pPr>
      <w:r>
        <w:rPr>
          <w:b/>
        </w:rPr>
        <w:t>SUMMARY</w:t>
      </w:r>
      <w:r w:rsidR="00CC673F">
        <w:rPr>
          <w:b/>
        </w:rPr>
        <w:t xml:space="preserve"> </w:t>
      </w:r>
    </w:p>
    <w:p w14:paraId="344BE042" w14:textId="0E926C29" w:rsidR="002D369B" w:rsidRDefault="00537D89" w:rsidP="002D369B">
      <w:pPr>
        <w:ind w:left="709" w:hanging="709"/>
        <w:jc w:val="both"/>
      </w:pPr>
      <w:r>
        <w:t>1.</w:t>
      </w:r>
      <w:r w:rsidR="00817CA1">
        <w:t>10</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5E425F">
        <w:t>2</w:t>
      </w:r>
      <w:r w:rsidR="00CC673F">
        <w:t>/2</w:t>
      </w:r>
      <w:r w:rsidR="005E425F">
        <w:t>3</w:t>
      </w:r>
      <w:r w:rsidR="00337357">
        <w:t>,</w:t>
      </w:r>
      <w:r>
        <w:t xml:space="preserve"> a</w:t>
      </w:r>
      <w:r w:rsidR="00337357">
        <w:t xml:space="preserve"> </w:t>
      </w:r>
      <w:r>
        <w:t>budget gap of £</w:t>
      </w:r>
      <w:r w:rsidR="00337357">
        <w:t>14.847m for 2023/24</w:t>
      </w:r>
      <w:r>
        <w:t xml:space="preserve"> and </w:t>
      </w:r>
      <w:r w:rsidR="00337357">
        <w:t xml:space="preserve">an estimated balanced budget position for </w:t>
      </w:r>
      <w:r>
        <w:t>202</w:t>
      </w:r>
      <w:r w:rsidR="005E425F">
        <w:t>4</w:t>
      </w:r>
      <w:r>
        <w:t>/2</w:t>
      </w:r>
      <w:r w:rsidR="005E425F">
        <w:t>5</w:t>
      </w:r>
      <w:r w:rsidR="00337357">
        <w:t>. It’s important to note that for 2024/25, a number of the budget adjustments are estimated at a high level due to the challenges of forecast</w:t>
      </w:r>
      <w:r w:rsidR="000C4462">
        <w:t>ing</w:t>
      </w:r>
      <w:r w:rsidR="00337357">
        <w:t xml:space="preserve"> complex issues such as demand and demographics so far in </w:t>
      </w:r>
      <w:r w:rsidR="000C4462">
        <w:t>advance</w:t>
      </w:r>
      <w:r w:rsidR="00337357">
        <w:t>.  As the budget is approved annually the latter two years of the MTFS will be subject to much review</w:t>
      </w:r>
      <w:r>
        <w:t xml:space="preserve"> </w:t>
      </w:r>
      <w:r w:rsidR="00337357">
        <w:t xml:space="preserve">and adjustment before finally </w:t>
      </w:r>
      <w:r w:rsidR="000C4462">
        <w:t xml:space="preserve">being </w:t>
      </w:r>
      <w:r w:rsidR="00337357">
        <w:t xml:space="preserve">approved. </w:t>
      </w:r>
    </w:p>
    <w:p w14:paraId="0724C474" w14:textId="77777777" w:rsidR="002D369B" w:rsidRDefault="002D369B" w:rsidP="002D369B">
      <w:pPr>
        <w:ind w:left="709" w:hanging="709"/>
        <w:jc w:val="both"/>
      </w:pPr>
    </w:p>
    <w:p w14:paraId="5F601472" w14:textId="134823A6" w:rsidR="00537D89" w:rsidRPr="002D369B" w:rsidRDefault="004C76A5" w:rsidP="002D369B">
      <w:pPr>
        <w:ind w:left="709"/>
        <w:jc w:val="both"/>
      </w:pPr>
      <w:r>
        <w:t xml:space="preserve">The </w:t>
      </w:r>
      <w:r w:rsidR="00CC673F">
        <w:t xml:space="preserve">draft </w:t>
      </w:r>
      <w:r>
        <w:t>MTFS is based on the S</w:t>
      </w:r>
      <w:r w:rsidR="005E425F">
        <w:t>R 21</w:t>
      </w:r>
      <w:r>
        <w:t xml:space="preserve">, announced </w:t>
      </w:r>
      <w:r w:rsidR="005E425F">
        <w:t>27 October</w:t>
      </w:r>
      <w:r w:rsidR="002343BC">
        <w:t>,</w:t>
      </w:r>
      <w:r>
        <w:t xml:space="preserve"> which confirmed </w:t>
      </w:r>
      <w:r w:rsidR="00337357">
        <w:t xml:space="preserve">broad </w:t>
      </w:r>
      <w:r w:rsidR="00CC673F">
        <w:t xml:space="preserve">plans for </w:t>
      </w:r>
      <w:r>
        <w:t>public spending for</w:t>
      </w:r>
      <w:r w:rsidR="00337357">
        <w:t xml:space="preserve"> the three years 20</w:t>
      </w:r>
      <w:r w:rsidR="000C4462">
        <w:t xml:space="preserve">22/23 to 2024/25. </w:t>
      </w:r>
      <w:r>
        <w:t xml:space="preserve"> </w:t>
      </w:r>
      <w:r w:rsidR="00CC673F">
        <w:t>SR 2</w:t>
      </w:r>
      <w:r w:rsidR="000C4462">
        <w:t>1</w:t>
      </w:r>
      <w:r w:rsidR="00CC673F">
        <w:t xml:space="preserve"> contained </w:t>
      </w:r>
      <w:r w:rsidR="002343BC">
        <w:t>several</w:t>
      </w:r>
      <w:r w:rsidR="00CC673F">
        <w:t xml:space="preserve"> policies and announcements which will impact on local government although the detail of these will only become clear in the Local Government Indicative Financial Settlement expected </w:t>
      </w:r>
      <w:r w:rsidR="002343BC">
        <w:t>mid-December</w:t>
      </w:r>
      <w:r w:rsidR="00CC673F">
        <w:t xml:space="preserve">. </w:t>
      </w:r>
      <w:r w:rsidR="00BE2291">
        <w:t xml:space="preserve"> </w:t>
      </w:r>
      <w:r w:rsidR="000C4462">
        <w:t>There is still uncertainty around a number of adjustments, the most significant uncertainties being external grants and in particular the £1.5b per annum core spending grant.  Estimates have been based on the most up to date information known at the time of setting the draft MTFS</w:t>
      </w:r>
      <w:r w:rsidR="002D369B">
        <w:t>.</w:t>
      </w:r>
      <w:r w:rsidR="002D369B">
        <w:rPr>
          <w:rFonts w:cs="Arial"/>
          <w:color w:val="000000" w:themeColor="text1"/>
        </w:rPr>
        <w:t xml:space="preserve"> </w:t>
      </w:r>
      <w:r w:rsidR="000C4462">
        <w:t xml:space="preserve"> but is very likely this position will change following the indicative settlement and this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no later than the end of January 20</w:t>
      </w:r>
      <w:r w:rsidR="00DA2963">
        <w:t>2</w:t>
      </w:r>
      <w:r w:rsidR="000C4462">
        <w:t>2</w:t>
      </w:r>
      <w:bookmarkStart w:id="6" w:name="_Hlk89109997"/>
      <w:r w:rsidR="00537D89">
        <w:t>.</w:t>
      </w:r>
      <w:r w:rsidR="00DA2963">
        <w:t xml:space="preserve"> </w:t>
      </w:r>
      <w:bookmarkEnd w:id="6"/>
      <w:r w:rsidR="00537D89">
        <w:t>Whilst it is intended that Members will approve the MTFS in February 20</w:t>
      </w:r>
      <w:r w:rsidR="00DA2963">
        <w:t>2</w:t>
      </w:r>
      <w:r w:rsidR="00A95689">
        <w:t>2</w:t>
      </w:r>
      <w:r w:rsidR="00DA2963">
        <w:t xml:space="preserve">, </w:t>
      </w:r>
      <w:r w:rsidR="00A6133E">
        <w:t xml:space="preserve">it could still be </w:t>
      </w:r>
      <w:r w:rsidR="00537D89">
        <w:t xml:space="preserve">subject to assumptions in relation to grant settlements, council tax income, legislation and demographics.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255EC25F" w14:textId="123F28DA" w:rsidR="008C0512" w:rsidRDefault="008C0512" w:rsidP="008C0512">
      <w:pPr>
        <w:ind w:left="1080"/>
      </w:pPr>
    </w:p>
    <w:p w14:paraId="1C0EFA28" w14:textId="059F8489" w:rsidR="00A95689" w:rsidRDefault="00A95689" w:rsidP="008C0512">
      <w:pPr>
        <w:ind w:left="1080"/>
      </w:pPr>
    </w:p>
    <w:p w14:paraId="53AC317E" w14:textId="77777777" w:rsidR="00A95689" w:rsidRPr="00C775D1" w:rsidRDefault="00A95689" w:rsidP="008C0512">
      <w:pPr>
        <w:ind w:left="1080"/>
      </w:pPr>
    </w:p>
    <w:p w14:paraId="3F537B12" w14:textId="76F5C4B2" w:rsidR="00FC07DD" w:rsidRPr="00C775D1" w:rsidRDefault="00954F70" w:rsidP="000754DF">
      <w:pPr>
        <w:ind w:left="709"/>
        <w:jc w:val="both"/>
        <w:rPr>
          <w:b/>
        </w:rPr>
      </w:pPr>
      <w:r w:rsidRPr="00C775D1">
        <w:rPr>
          <w:b/>
        </w:rPr>
        <w:t>EXTERNAL FUNDING POSITION</w:t>
      </w:r>
      <w:r w:rsidR="00F87325">
        <w:rPr>
          <w:b/>
        </w:rPr>
        <w:t xml:space="preserve"> </w:t>
      </w:r>
    </w:p>
    <w:p w14:paraId="00A5431A" w14:textId="197AC6ED" w:rsidR="005254CD" w:rsidRDefault="00350986" w:rsidP="005A5850">
      <w:pPr>
        <w:ind w:left="709" w:hanging="709"/>
        <w:jc w:val="both"/>
      </w:pPr>
      <w:r w:rsidRPr="00C775D1">
        <w:t>1.</w:t>
      </w:r>
      <w:r w:rsidR="00817CA1">
        <w:t>11</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D26312">
        <w:t xml:space="preserve">Spending Review </w:t>
      </w:r>
      <w:r w:rsidR="005F2F2B">
        <w:t xml:space="preserve">announcements </w:t>
      </w:r>
      <w:r w:rsidR="00D26312">
        <w:t>since these calculations</w:t>
      </w:r>
      <w:r w:rsidR="005F2F2B">
        <w:t xml:space="preserve"> have done little to address the relative position of Harrow’s funding base</w:t>
      </w:r>
      <w:r w:rsidR="00545D38">
        <w:t>line</w:t>
      </w:r>
      <w:r w:rsidR="005F2F2B">
        <w:t xml:space="preserve">. </w:t>
      </w:r>
    </w:p>
    <w:p w14:paraId="7A8B6AFA" w14:textId="77777777" w:rsidR="0031095E" w:rsidRDefault="0031095E" w:rsidP="005A5850">
      <w:pPr>
        <w:ind w:left="709" w:hanging="709"/>
        <w:jc w:val="both"/>
      </w:pPr>
    </w:p>
    <w:p w14:paraId="5B33E669" w14:textId="711B2568" w:rsidR="00D26312" w:rsidRDefault="00D26312" w:rsidP="005A5850">
      <w:pPr>
        <w:ind w:left="709" w:hanging="709"/>
        <w:jc w:val="both"/>
      </w:pPr>
    </w:p>
    <w:p w14:paraId="5F0BDC97" w14:textId="5339E512" w:rsidR="00711131" w:rsidRPr="002D369B" w:rsidRDefault="00D26312" w:rsidP="002D369B">
      <w:pPr>
        <w:ind w:left="709" w:hanging="709"/>
        <w:jc w:val="both"/>
        <w:rPr>
          <w:b/>
          <w:bCs/>
        </w:rPr>
      </w:pPr>
      <w:r>
        <w:tab/>
      </w:r>
      <w:r>
        <w:rPr>
          <w:b/>
          <w:bCs/>
        </w:rPr>
        <w:t>SPENDING REVIEW 2021</w:t>
      </w:r>
      <w:r w:rsidR="00930609">
        <w:rPr>
          <w:b/>
          <w:bCs/>
        </w:rPr>
        <w:t xml:space="preserve"> </w:t>
      </w:r>
    </w:p>
    <w:p w14:paraId="651A63C6" w14:textId="079199F8" w:rsidR="00326245" w:rsidRDefault="00711131" w:rsidP="005A5850">
      <w:pPr>
        <w:ind w:left="709" w:hanging="709"/>
        <w:jc w:val="both"/>
        <w:rPr>
          <w:rFonts w:cs="Arial"/>
        </w:rPr>
      </w:pPr>
      <w:r>
        <w:rPr>
          <w:rFonts w:cs="Arial"/>
        </w:rPr>
        <w:t>1.</w:t>
      </w:r>
      <w:r w:rsidR="00C31204">
        <w:rPr>
          <w:rFonts w:cs="Arial"/>
        </w:rPr>
        <w:t>1</w:t>
      </w:r>
      <w:r w:rsidR="00817CA1">
        <w:rPr>
          <w:rFonts w:cs="Arial"/>
        </w:rPr>
        <w:t>2</w:t>
      </w:r>
      <w:r w:rsidR="001520C6">
        <w:rPr>
          <w:rFonts w:cs="Arial"/>
        </w:rPr>
        <w:tab/>
      </w:r>
      <w:r w:rsidR="00D26312">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w:t>
      </w:r>
      <w:r w:rsidR="00326245">
        <w:rPr>
          <w:rFonts w:cs="Arial"/>
        </w:rPr>
        <w:t xml:space="preserve">The key areas of the </w:t>
      </w:r>
      <w:r w:rsidR="002343BC">
        <w:rPr>
          <w:rFonts w:cs="Arial"/>
        </w:rPr>
        <w:t xml:space="preserve">review </w:t>
      </w:r>
      <w:r w:rsidR="000B7BE7">
        <w:rPr>
          <w:rFonts w:cs="Arial"/>
        </w:rPr>
        <w:t xml:space="preserve">pertaining to Local Government </w:t>
      </w:r>
      <w:r w:rsidR="00326245">
        <w:rPr>
          <w:rFonts w:cs="Arial"/>
        </w:rPr>
        <w:t>are detailed below</w:t>
      </w:r>
      <w:r w:rsidR="0045146D">
        <w:rPr>
          <w:rFonts w:cs="Arial"/>
        </w:rPr>
        <w:t xml:space="preserve"> and those that have been quantified in enough detail have been included in the draft budget and MTFS:</w:t>
      </w:r>
    </w:p>
    <w:p w14:paraId="40727CD8" w14:textId="77777777" w:rsidR="005254CD" w:rsidRDefault="005254CD" w:rsidP="005A5850">
      <w:pPr>
        <w:ind w:left="709" w:hanging="709"/>
        <w:jc w:val="both"/>
        <w:rPr>
          <w:rFonts w:cs="Arial"/>
        </w:rPr>
      </w:pPr>
    </w:p>
    <w:p w14:paraId="5DCF6B8C" w14:textId="0835E67F" w:rsidR="000B7BE7" w:rsidRPr="000B7BE7" w:rsidRDefault="00D26312" w:rsidP="008E4657">
      <w:pPr>
        <w:pStyle w:val="ListParagraph"/>
        <w:numPr>
          <w:ilvl w:val="0"/>
          <w:numId w:val="13"/>
        </w:numPr>
        <w:jc w:val="both"/>
        <w:rPr>
          <w:rFonts w:cs="Arial"/>
          <w:color w:val="000000" w:themeColor="text1"/>
        </w:rPr>
      </w:pPr>
      <w:r w:rsidRPr="000B7BE7">
        <w:rPr>
          <w:rFonts w:cs="Arial"/>
          <w:color w:val="000000" w:themeColor="text1"/>
        </w:rPr>
        <w:t xml:space="preserve">The headline announcement was that Local Government Core Spending Power is to increase by £8.5b over 3 years (3% per annum in real terms).  </w:t>
      </w:r>
      <w:r w:rsidR="000B7BE7" w:rsidRPr="000B7BE7">
        <w:rPr>
          <w:rFonts w:cs="Arial"/>
          <w:color w:val="000000" w:themeColor="text1"/>
        </w:rPr>
        <w:t>However,</w:t>
      </w:r>
      <w:r w:rsidRPr="000B7BE7">
        <w:rPr>
          <w:rFonts w:cs="Arial"/>
          <w:color w:val="000000" w:themeColor="text1"/>
        </w:rPr>
        <w:t xml:space="preserve"> this assumes that </w:t>
      </w:r>
      <w:r w:rsidR="000B7BE7" w:rsidRPr="000B7BE7">
        <w:rPr>
          <w:rFonts w:cs="Arial"/>
          <w:color w:val="000000" w:themeColor="text1"/>
        </w:rPr>
        <w:t>Council</w:t>
      </w:r>
      <w:r w:rsidRPr="000B7BE7">
        <w:rPr>
          <w:rFonts w:cs="Arial"/>
          <w:color w:val="000000" w:themeColor="text1"/>
        </w:rPr>
        <w:t xml:space="preserve"> Tax will be increased by the maximum </w:t>
      </w:r>
      <w:r w:rsidR="000B7BE7" w:rsidRPr="000B7BE7">
        <w:rPr>
          <w:rFonts w:cs="Arial"/>
          <w:color w:val="000000" w:themeColor="text1"/>
        </w:rPr>
        <w:t xml:space="preserve">allowable per annum over the three years of SR21.  After excluding funding allocated for the Adult Social Care Reforms, the real terms increases are reduced to an average of 1.8% per annum.  </w:t>
      </w:r>
    </w:p>
    <w:p w14:paraId="1E054632" w14:textId="77777777" w:rsidR="000B7BE7" w:rsidRDefault="000B7BE7" w:rsidP="000B7BE7">
      <w:pPr>
        <w:jc w:val="both"/>
        <w:rPr>
          <w:rFonts w:cs="Arial"/>
          <w:color w:val="000000" w:themeColor="text1"/>
        </w:rPr>
      </w:pPr>
    </w:p>
    <w:p w14:paraId="54175E70" w14:textId="7C0373F7" w:rsidR="00953C00" w:rsidRDefault="000B7BE7" w:rsidP="008E4657">
      <w:pPr>
        <w:pStyle w:val="ListParagraph"/>
        <w:numPr>
          <w:ilvl w:val="0"/>
          <w:numId w:val="13"/>
        </w:numPr>
        <w:jc w:val="both"/>
        <w:rPr>
          <w:rFonts w:cs="Arial"/>
          <w:color w:val="000000" w:themeColor="text1"/>
        </w:rPr>
      </w:pPr>
      <w:r>
        <w:rPr>
          <w:rFonts w:cs="Arial"/>
          <w:color w:val="000000" w:themeColor="text1"/>
        </w:rPr>
        <w:t>Council Tax referendum level is expected to remain at 2% and the Adults Social Care Precept at 1% per annum over the three years</w:t>
      </w:r>
    </w:p>
    <w:p w14:paraId="1E4D9CE3" w14:textId="77777777" w:rsidR="000B7BE7" w:rsidRPr="000B7BE7" w:rsidRDefault="000B7BE7" w:rsidP="000B7BE7">
      <w:pPr>
        <w:pStyle w:val="ListParagraph"/>
        <w:rPr>
          <w:rFonts w:cs="Arial"/>
          <w:color w:val="000000" w:themeColor="text1"/>
        </w:rPr>
      </w:pPr>
    </w:p>
    <w:p w14:paraId="2B84BCD9" w14:textId="5D1EA044" w:rsidR="000B7BE7" w:rsidRDefault="000B7BE7" w:rsidP="008E4657">
      <w:pPr>
        <w:pStyle w:val="ListParagraph"/>
        <w:numPr>
          <w:ilvl w:val="0"/>
          <w:numId w:val="13"/>
        </w:numPr>
        <w:jc w:val="both"/>
        <w:rPr>
          <w:rFonts w:cs="Arial"/>
          <w:color w:val="000000" w:themeColor="text1"/>
        </w:rPr>
      </w:pPr>
      <w:r>
        <w:rPr>
          <w:rFonts w:cs="Arial"/>
          <w:color w:val="000000" w:themeColor="text1"/>
        </w:rPr>
        <w:t xml:space="preserve">£3.6b over the three years for the Adult Social Care Funding Reform to cover </w:t>
      </w:r>
      <w:r w:rsidR="00F83BE0">
        <w:rPr>
          <w:rFonts w:cs="Arial"/>
          <w:color w:val="000000" w:themeColor="text1"/>
        </w:rPr>
        <w:t>preparation and implementation of the reforms, supporting those who reach the car</w:t>
      </w:r>
      <w:r w:rsidR="00B75F6B">
        <w:rPr>
          <w:rFonts w:cs="Arial"/>
          <w:color w:val="000000" w:themeColor="text1"/>
        </w:rPr>
        <w:t>e</w:t>
      </w:r>
      <w:r w:rsidR="00F83BE0">
        <w:rPr>
          <w:rFonts w:cs="Arial"/>
          <w:color w:val="000000" w:themeColor="text1"/>
        </w:rPr>
        <w:t xml:space="preserve"> cap and the fairer cost of care.  </w:t>
      </w:r>
    </w:p>
    <w:p w14:paraId="5EEC1CDC" w14:textId="77777777" w:rsidR="00F83BE0" w:rsidRPr="00F83BE0" w:rsidRDefault="00F83BE0" w:rsidP="00F83BE0">
      <w:pPr>
        <w:pStyle w:val="ListParagraph"/>
        <w:rPr>
          <w:rFonts w:cs="Arial"/>
          <w:color w:val="000000" w:themeColor="text1"/>
        </w:rPr>
      </w:pPr>
    </w:p>
    <w:p w14:paraId="26D54606" w14:textId="199B1815" w:rsidR="00F83BE0" w:rsidRDefault="00F83BE0" w:rsidP="008E4657">
      <w:pPr>
        <w:pStyle w:val="ListParagraph"/>
        <w:numPr>
          <w:ilvl w:val="0"/>
          <w:numId w:val="13"/>
        </w:numPr>
        <w:jc w:val="both"/>
        <w:rPr>
          <w:rFonts w:cs="Arial"/>
          <w:color w:val="000000" w:themeColor="text1"/>
        </w:rPr>
      </w:pPr>
      <w:r>
        <w:rPr>
          <w:rFonts w:cs="Arial"/>
          <w:color w:val="000000" w:themeColor="text1"/>
        </w:rPr>
        <w:t xml:space="preserve">£1.5b per annum of new grant funding intended to cover inflationary pressures, the employer NI increase of 1.25%, announcements on public sector pay, Covid-19 impact on demand (Adult social </w:t>
      </w:r>
      <w:r w:rsidR="008E4657">
        <w:rPr>
          <w:rFonts w:cs="Arial"/>
          <w:color w:val="000000" w:themeColor="text1"/>
        </w:rPr>
        <w:t>care, mental</w:t>
      </w:r>
      <w:r>
        <w:rPr>
          <w:rFonts w:cs="Arial"/>
          <w:color w:val="000000" w:themeColor="text1"/>
        </w:rPr>
        <w:t xml:space="preserve"> health and Children’s Services).  This must also cover the inflationary pressures felt by those outside Local Government which will come back into the sector via increased costs.</w:t>
      </w:r>
    </w:p>
    <w:p w14:paraId="70764015" w14:textId="77777777" w:rsidR="00F83BE0" w:rsidRPr="00F83BE0" w:rsidRDefault="00F83BE0" w:rsidP="00F83BE0">
      <w:pPr>
        <w:pStyle w:val="ListParagraph"/>
        <w:rPr>
          <w:rFonts w:cs="Arial"/>
          <w:color w:val="000000" w:themeColor="text1"/>
        </w:rPr>
      </w:pPr>
    </w:p>
    <w:p w14:paraId="2FFF4E94" w14:textId="6193EFAE" w:rsidR="00F83BE0" w:rsidRDefault="00F83BE0" w:rsidP="008E4657">
      <w:pPr>
        <w:pStyle w:val="ListParagraph"/>
        <w:numPr>
          <w:ilvl w:val="0"/>
          <w:numId w:val="13"/>
        </w:numPr>
        <w:jc w:val="both"/>
        <w:rPr>
          <w:rFonts w:cs="Arial"/>
          <w:color w:val="000000" w:themeColor="text1"/>
        </w:rPr>
      </w:pPr>
      <w:r>
        <w:rPr>
          <w:rFonts w:cs="Arial"/>
          <w:color w:val="000000" w:themeColor="text1"/>
        </w:rPr>
        <w:t>There will be no separate compensation</w:t>
      </w:r>
      <w:r w:rsidR="008E4657">
        <w:rPr>
          <w:rFonts w:cs="Arial"/>
          <w:color w:val="000000" w:themeColor="text1"/>
        </w:rPr>
        <w:t xml:space="preserve"> for 2021/22 Covid-19 Tax losses and no separate funding was announced for the legacy impacts of Covid-19</w:t>
      </w:r>
      <w:r w:rsidR="002D369B">
        <w:rPr>
          <w:rFonts w:cs="Arial"/>
          <w:color w:val="000000" w:themeColor="text1"/>
        </w:rPr>
        <w:t xml:space="preserve">, either income or expenditure. </w:t>
      </w:r>
    </w:p>
    <w:p w14:paraId="3F0778EE" w14:textId="77777777" w:rsidR="008E4657" w:rsidRPr="008E4657" w:rsidRDefault="008E4657" w:rsidP="008E4657">
      <w:pPr>
        <w:pStyle w:val="ListParagraph"/>
        <w:rPr>
          <w:rFonts w:cs="Arial"/>
          <w:color w:val="000000" w:themeColor="text1"/>
        </w:rPr>
      </w:pPr>
    </w:p>
    <w:p w14:paraId="6DB4755E" w14:textId="3B0EECF7" w:rsidR="008E4657" w:rsidRDefault="008E4657" w:rsidP="008E4657">
      <w:pPr>
        <w:pStyle w:val="ListParagraph"/>
        <w:numPr>
          <w:ilvl w:val="0"/>
          <w:numId w:val="13"/>
        </w:numPr>
        <w:jc w:val="both"/>
        <w:rPr>
          <w:rFonts w:cs="Arial"/>
          <w:color w:val="000000" w:themeColor="text1"/>
        </w:rPr>
      </w:pPr>
      <w:r>
        <w:rPr>
          <w:rFonts w:cs="Arial"/>
          <w:color w:val="000000" w:themeColor="text1"/>
        </w:rPr>
        <w:t>The Public Health Grant will stay flat in real terms</w:t>
      </w:r>
    </w:p>
    <w:p w14:paraId="5AFB5C75" w14:textId="77777777" w:rsidR="009D07BB" w:rsidRPr="009D07BB" w:rsidRDefault="009D07BB" w:rsidP="009D07BB">
      <w:pPr>
        <w:pStyle w:val="ListParagraph"/>
        <w:rPr>
          <w:rFonts w:cs="Arial"/>
          <w:color w:val="000000" w:themeColor="text1"/>
        </w:rPr>
      </w:pPr>
    </w:p>
    <w:p w14:paraId="292B8CA4" w14:textId="4F281A6A" w:rsidR="009D07BB" w:rsidRPr="009D07BB" w:rsidRDefault="009D07BB" w:rsidP="009D07BB">
      <w:pPr>
        <w:pStyle w:val="ListParagraph"/>
        <w:numPr>
          <w:ilvl w:val="0"/>
          <w:numId w:val="13"/>
        </w:numPr>
        <w:jc w:val="both"/>
        <w:rPr>
          <w:rFonts w:cs="Arial"/>
          <w:color w:val="000000" w:themeColor="text1"/>
        </w:rPr>
      </w:pPr>
      <w:r>
        <w:rPr>
          <w:rFonts w:cs="Arial"/>
          <w:color w:val="000000" w:themeColor="text1"/>
        </w:rPr>
        <w:t>The fundamental review of business rates 3 yearly revaluation from 2023, a freeze to bills in 2022/23 and 2 new reliefs but no major reform.</w:t>
      </w:r>
    </w:p>
    <w:p w14:paraId="4B584484" w14:textId="77777777" w:rsidR="008E4657" w:rsidRPr="008E4657" w:rsidRDefault="008E4657" w:rsidP="008E4657">
      <w:pPr>
        <w:pStyle w:val="ListParagraph"/>
        <w:rPr>
          <w:rFonts w:cs="Arial"/>
          <w:color w:val="000000" w:themeColor="text1"/>
        </w:rPr>
      </w:pPr>
    </w:p>
    <w:p w14:paraId="37296D70" w14:textId="4F8B207E" w:rsidR="008E4657" w:rsidRDefault="008E4657" w:rsidP="008E4657">
      <w:pPr>
        <w:pStyle w:val="ListParagraph"/>
        <w:numPr>
          <w:ilvl w:val="0"/>
          <w:numId w:val="13"/>
        </w:numPr>
        <w:jc w:val="both"/>
        <w:rPr>
          <w:rFonts w:cs="Arial"/>
          <w:color w:val="000000" w:themeColor="text1"/>
        </w:rPr>
      </w:pPr>
      <w:r>
        <w:rPr>
          <w:rFonts w:cs="Arial"/>
          <w:color w:val="000000" w:themeColor="text1"/>
        </w:rPr>
        <w:lastRenderedPageBreak/>
        <w:t>Three announcements on pay:</w:t>
      </w:r>
    </w:p>
    <w:p w14:paraId="35B10E90" w14:textId="77777777" w:rsidR="008E4657" w:rsidRPr="008E4657" w:rsidRDefault="008E4657" w:rsidP="008E4657">
      <w:pPr>
        <w:pStyle w:val="ListParagraph"/>
        <w:rPr>
          <w:rFonts w:cs="Arial"/>
          <w:color w:val="000000" w:themeColor="text1"/>
        </w:rPr>
      </w:pPr>
    </w:p>
    <w:p w14:paraId="276A57A5" w14:textId="777E7928" w:rsidR="008E4657" w:rsidRDefault="008E4657" w:rsidP="008E4657">
      <w:pPr>
        <w:pStyle w:val="ListParagraph"/>
        <w:numPr>
          <w:ilvl w:val="1"/>
          <w:numId w:val="13"/>
        </w:numPr>
        <w:jc w:val="both"/>
        <w:rPr>
          <w:rFonts w:cs="Arial"/>
          <w:color w:val="000000" w:themeColor="text1"/>
        </w:rPr>
      </w:pPr>
      <w:r>
        <w:rPr>
          <w:rFonts w:cs="Arial"/>
          <w:color w:val="000000" w:themeColor="text1"/>
        </w:rPr>
        <w:t>Public Sector workers will receive pay rises over the next three years via the normal pay setting process</w:t>
      </w:r>
    </w:p>
    <w:p w14:paraId="47D52DB4" w14:textId="34CE6721" w:rsidR="008E4657" w:rsidRDefault="008E4657" w:rsidP="008E4657">
      <w:pPr>
        <w:pStyle w:val="ListParagraph"/>
        <w:numPr>
          <w:ilvl w:val="1"/>
          <w:numId w:val="13"/>
        </w:numPr>
        <w:jc w:val="both"/>
        <w:rPr>
          <w:rFonts w:cs="Arial"/>
          <w:color w:val="000000" w:themeColor="text1"/>
        </w:rPr>
      </w:pPr>
      <w:r>
        <w:rPr>
          <w:rFonts w:cs="Arial"/>
          <w:color w:val="000000" w:themeColor="text1"/>
        </w:rPr>
        <w:t>6.6% increase to the National Living Wage to £9.50 per hour from April 2022</w:t>
      </w:r>
    </w:p>
    <w:p w14:paraId="6D573A46" w14:textId="4DE1D0BF" w:rsidR="008E4657" w:rsidRDefault="008E4657" w:rsidP="008E4657">
      <w:pPr>
        <w:pStyle w:val="ListParagraph"/>
        <w:numPr>
          <w:ilvl w:val="1"/>
          <w:numId w:val="13"/>
        </w:numPr>
        <w:jc w:val="both"/>
        <w:rPr>
          <w:rFonts w:cs="Arial"/>
          <w:color w:val="000000" w:themeColor="text1"/>
        </w:rPr>
      </w:pPr>
      <w:r>
        <w:rPr>
          <w:rFonts w:cs="Arial"/>
          <w:color w:val="000000" w:themeColor="text1"/>
        </w:rPr>
        <w:t>Increase in the National Minimum Wage</w:t>
      </w:r>
    </w:p>
    <w:p w14:paraId="6B120D6B" w14:textId="77777777" w:rsidR="009D07BB" w:rsidRDefault="009D07BB" w:rsidP="009D07BB">
      <w:pPr>
        <w:pStyle w:val="ListParagraph"/>
        <w:ind w:left="1800"/>
        <w:jc w:val="both"/>
        <w:rPr>
          <w:rFonts w:cs="Arial"/>
          <w:color w:val="000000" w:themeColor="text1"/>
        </w:rPr>
      </w:pPr>
    </w:p>
    <w:p w14:paraId="62E6DE0F" w14:textId="2DB93DC9" w:rsidR="009D07BB" w:rsidRDefault="009D07BB" w:rsidP="009D07BB">
      <w:pPr>
        <w:pStyle w:val="ListParagraph"/>
        <w:numPr>
          <w:ilvl w:val="0"/>
          <w:numId w:val="13"/>
        </w:numPr>
        <w:jc w:val="both"/>
        <w:rPr>
          <w:rFonts w:cs="Arial"/>
          <w:color w:val="000000" w:themeColor="text1"/>
        </w:rPr>
      </w:pPr>
      <w:r>
        <w:rPr>
          <w:rFonts w:cs="Arial"/>
          <w:color w:val="000000" w:themeColor="text1"/>
        </w:rPr>
        <w:t>£2.6b of capital funding for school places for children with special educational needs and disabilities</w:t>
      </w:r>
    </w:p>
    <w:p w14:paraId="36842694" w14:textId="0BA46077" w:rsidR="004A1F23" w:rsidRDefault="004A1F23" w:rsidP="004A1F23">
      <w:pPr>
        <w:jc w:val="both"/>
        <w:rPr>
          <w:rFonts w:cs="Arial"/>
          <w:color w:val="000000" w:themeColor="text1"/>
        </w:rPr>
      </w:pPr>
    </w:p>
    <w:p w14:paraId="3C15669C" w14:textId="6A06D574" w:rsidR="004A1F23" w:rsidRDefault="004A1F23" w:rsidP="004A1F23">
      <w:pPr>
        <w:pStyle w:val="ListParagraph"/>
        <w:numPr>
          <w:ilvl w:val="0"/>
          <w:numId w:val="13"/>
        </w:numPr>
        <w:jc w:val="both"/>
        <w:rPr>
          <w:rFonts w:cs="Arial"/>
          <w:color w:val="000000" w:themeColor="text1"/>
        </w:rPr>
      </w:pPr>
      <w:r>
        <w:rPr>
          <w:rFonts w:cs="Arial"/>
          <w:color w:val="000000" w:themeColor="text1"/>
        </w:rPr>
        <w:t xml:space="preserve">There was no specific confirmation regarding funding for New Homes Bonus, Settlement Funding Assessment, Improved Better Care Fund, Adult Social Care Support Grant, Winter Pressures Funding, Social Care Grant, Rural Services Delivery Grant and Lower Tier Services Grant.  For budgeting purposes, if the Council are entitled to these </w:t>
      </w:r>
      <w:r w:rsidR="002D369B">
        <w:rPr>
          <w:rFonts w:cs="Arial"/>
          <w:color w:val="000000" w:themeColor="text1"/>
        </w:rPr>
        <w:t>grants,</w:t>
      </w:r>
      <w:r>
        <w:rPr>
          <w:rFonts w:cs="Arial"/>
          <w:color w:val="000000" w:themeColor="text1"/>
        </w:rPr>
        <w:t xml:space="preserve"> they will be assumed to remain at 2021/22 levels. </w:t>
      </w:r>
    </w:p>
    <w:p w14:paraId="2C70829A" w14:textId="77777777" w:rsidR="002D369B" w:rsidRPr="002D369B" w:rsidRDefault="002D369B" w:rsidP="002D369B">
      <w:pPr>
        <w:pStyle w:val="ListParagraph"/>
        <w:rPr>
          <w:rFonts w:cs="Arial"/>
          <w:color w:val="000000" w:themeColor="text1"/>
        </w:rPr>
      </w:pPr>
    </w:p>
    <w:p w14:paraId="6C47B4FC" w14:textId="28915216" w:rsidR="004A1F23" w:rsidRPr="002D369B" w:rsidRDefault="002D369B" w:rsidP="002D369B">
      <w:pPr>
        <w:pStyle w:val="ListParagraph"/>
        <w:numPr>
          <w:ilvl w:val="0"/>
          <w:numId w:val="13"/>
        </w:numPr>
        <w:jc w:val="both"/>
        <w:rPr>
          <w:rFonts w:cs="Arial"/>
          <w:color w:val="000000" w:themeColor="text1"/>
        </w:rPr>
      </w:pPr>
      <w:r w:rsidRPr="002D369B">
        <w:rPr>
          <w:rFonts w:cs="Arial"/>
          <w:color w:val="000000" w:themeColor="text1"/>
        </w:rPr>
        <w:t>There was no confirmation of either the scope or timetable for the planned Local Government Finance Reforms, including business rates reset and the review of Relative Needs and Resources.</w:t>
      </w:r>
    </w:p>
    <w:p w14:paraId="31730C50" w14:textId="01460EDD" w:rsidR="00375952" w:rsidRPr="007C14A0" w:rsidRDefault="0080031E" w:rsidP="000B435F">
      <w:pPr>
        <w:jc w:val="both"/>
        <w:rPr>
          <w:rFonts w:cs="Arial"/>
        </w:rPr>
      </w:pPr>
      <w:r>
        <w:rPr>
          <w:rFonts w:cs="Arial"/>
        </w:rPr>
        <w:t xml:space="preserve">      </w:t>
      </w:r>
    </w:p>
    <w:p w14:paraId="02161FA3" w14:textId="77777777" w:rsidR="00C540F1" w:rsidRPr="00C775D1" w:rsidRDefault="00C540F1" w:rsidP="002B3253"/>
    <w:p w14:paraId="25C8542F" w14:textId="267008E8" w:rsidR="00916A31" w:rsidRPr="00C775D1" w:rsidRDefault="00134E18" w:rsidP="007451CF">
      <w:pPr>
        <w:rPr>
          <w:b/>
        </w:rPr>
      </w:pPr>
      <w:r>
        <w:rPr>
          <w:b/>
        </w:rPr>
        <w:tab/>
      </w:r>
      <w:r w:rsidR="00571C9C" w:rsidRPr="00C775D1">
        <w:rPr>
          <w:b/>
        </w:rPr>
        <w:t>D</w:t>
      </w:r>
      <w:r w:rsidR="0084190E" w:rsidRPr="00C775D1">
        <w:rPr>
          <w:b/>
        </w:rPr>
        <w:t>ELIVERY OF THE 20</w:t>
      </w:r>
      <w:r w:rsidR="00F31A78">
        <w:rPr>
          <w:b/>
        </w:rPr>
        <w:t>2</w:t>
      </w:r>
      <w:r w:rsidR="007C14A0">
        <w:rPr>
          <w:b/>
        </w:rPr>
        <w:t>1</w:t>
      </w:r>
      <w:r w:rsidR="00F31A78">
        <w:rPr>
          <w:b/>
        </w:rPr>
        <w:t>/2</w:t>
      </w:r>
      <w:r w:rsidR="007C14A0">
        <w:rPr>
          <w:b/>
        </w:rPr>
        <w:t>2</w:t>
      </w:r>
      <w:r w:rsidR="0084190E" w:rsidRPr="00C775D1">
        <w:rPr>
          <w:b/>
        </w:rPr>
        <w:t xml:space="preserve"> BUDGET </w:t>
      </w:r>
    </w:p>
    <w:p w14:paraId="115249C0" w14:textId="224C12A6" w:rsidR="00F31A78" w:rsidRDefault="00841A7D" w:rsidP="00602C1C">
      <w:pPr>
        <w:pStyle w:val="ListParagraph"/>
        <w:spacing w:after="240"/>
        <w:ind w:hanging="720"/>
        <w:jc w:val="both"/>
      </w:pPr>
      <w:r>
        <w:t>1.1</w:t>
      </w:r>
      <w:r w:rsidR="000B435F">
        <w:t>3</w:t>
      </w:r>
      <w:r w:rsidR="00350986" w:rsidRPr="00C775D1">
        <w:tab/>
      </w:r>
      <w:r w:rsidR="00F31A78">
        <w:t>In these unprecedented times, d</w:t>
      </w:r>
      <w:r w:rsidR="001E7C24" w:rsidRPr="00C775D1">
        <w:t>elivery of the 20</w:t>
      </w:r>
      <w:r w:rsidR="00F31A78">
        <w:t>2</w:t>
      </w:r>
      <w:r w:rsidR="007C14A0">
        <w:t>1</w:t>
      </w:r>
      <w:r w:rsidR="00F31A78">
        <w:t>/2</w:t>
      </w:r>
      <w:r w:rsidR="007C14A0">
        <w:t>2</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0F3E9D">
        <w:t xml:space="preserve"> whilst managing the impact of Covid-19 and</w:t>
      </w:r>
      <w:r w:rsidR="00F31A78">
        <w:t xml:space="preserve"> the future impact </w:t>
      </w:r>
      <w:r w:rsidR="000F3E9D">
        <w:t xml:space="preserve">of demand and activity </w:t>
      </w:r>
      <w:r w:rsidR="00F31A78">
        <w:t xml:space="preserve">on the MTFS. </w:t>
      </w:r>
      <w:r w:rsidR="00D063EF">
        <w:t xml:space="preserve"> </w:t>
      </w:r>
    </w:p>
    <w:p w14:paraId="1CE3F77C" w14:textId="1E209FA0" w:rsidR="00996D45" w:rsidRDefault="00E048E1" w:rsidP="00C4111B">
      <w:pPr>
        <w:spacing w:after="240"/>
        <w:ind w:left="720" w:hanging="720"/>
        <w:jc w:val="both"/>
      </w:pPr>
      <w:r>
        <w:t>1.1</w:t>
      </w:r>
      <w:r w:rsidR="000B435F">
        <w:t>4</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The performance against the 202</w:t>
      </w:r>
      <w:r w:rsidR="000F3E9D">
        <w:t>1</w:t>
      </w:r>
      <w:r w:rsidR="00F31A78">
        <w:t>/2</w:t>
      </w:r>
      <w:r w:rsidR="000F3E9D">
        <w:t>2</w:t>
      </w:r>
      <w:r w:rsidR="00F31A78">
        <w:t xml:space="preserve"> budget is detailed in a separate report on this agenda, ‘</w:t>
      </w:r>
      <w:proofErr w:type="spellStart"/>
      <w:r w:rsidR="00E45AB5">
        <w:t>Qtr</w:t>
      </w:r>
      <w:proofErr w:type="spellEnd"/>
      <w:r w:rsidR="00E45AB5">
        <w:t xml:space="preserve"> 2 </w:t>
      </w:r>
      <w:r w:rsidR="00767864">
        <w:t>Revenue and Capital Budget Monitoring</w:t>
      </w:r>
      <w:r w:rsidR="00E45AB5">
        <w:t xml:space="preserve"> 2021/22’</w:t>
      </w:r>
      <w:r w:rsidR="00767864">
        <w:t xml:space="preserve"> </w:t>
      </w:r>
      <w:r w:rsidR="00D13181">
        <w:t>report.</w:t>
      </w:r>
      <w:r w:rsidR="00996D45">
        <w:t xml:space="preserve"> This report forecasts a net overspend of </w:t>
      </w:r>
      <w:r w:rsidR="000F3E9D">
        <w:t>£101k</w:t>
      </w:r>
      <w:r w:rsidR="002129C2">
        <w:t xml:space="preserve">.  This is reduction of </w:t>
      </w:r>
      <w:r w:rsidR="00E45AB5">
        <w:t xml:space="preserve">£540k on the </w:t>
      </w:r>
      <w:proofErr w:type="spellStart"/>
      <w:r w:rsidR="00E45AB5">
        <w:t>Qtr</w:t>
      </w:r>
      <w:proofErr w:type="spellEnd"/>
      <w:r w:rsidR="00E45AB5">
        <w:t xml:space="preserve"> 1 reported forecast and is a positive sign the Council will achieve a </w:t>
      </w:r>
      <w:r w:rsidR="00930609">
        <w:t xml:space="preserve">balanced budget position by the end of the financial year. </w:t>
      </w:r>
    </w:p>
    <w:p w14:paraId="65684EB1" w14:textId="4ABF4C1A" w:rsidR="00930609" w:rsidRDefault="00E048E1" w:rsidP="00E048E1">
      <w:pPr>
        <w:spacing w:after="240"/>
        <w:ind w:left="720" w:hanging="720"/>
        <w:jc w:val="both"/>
      </w:pPr>
      <w:r>
        <w:t>1.1</w:t>
      </w:r>
      <w:r w:rsidR="000B435F">
        <w:t>5</w:t>
      </w:r>
      <w:r>
        <w:tab/>
      </w:r>
      <w:r w:rsidR="00930609">
        <w:t xml:space="preserve">The 2021/22 budget is supported by £6.051m of grant to meet additional Covid-19 expenditure, </w:t>
      </w:r>
      <w:r w:rsidR="003A6088">
        <w:t xml:space="preserve">£700k Covid-19 income compensation grant and £3.5m of Controlling Outbreak Management Funding (COMF). SR21 made no announcement of continued funding for Covid-19 beyond 2021/22.  The current MTFS already assumes that the first two sources of Covid-19 grant support are non-recurrent.  In terms of the COMF, it has been confirmed that this funding cannot be carried forward into future years.  Hence all activities funded from the COMF are being reviewed to ensure they are ceased by the end of March 2022 to prevent unfunded cost pressures being carried forward into 2022/23. </w:t>
      </w:r>
      <w:r w:rsidR="00767864">
        <w:t>Other Covid-19 Grant funding</w:t>
      </w:r>
      <w:r w:rsidR="00E45AB5">
        <w:t>,</w:t>
      </w:r>
      <w:r w:rsidR="00767864">
        <w:t xml:space="preserve"> which is received to support specific expenditure and not the general budget is all accounted for on a </w:t>
      </w:r>
      <w:r w:rsidR="00E45AB5">
        <w:t>non-recurrent</w:t>
      </w:r>
      <w:r w:rsidR="00767864">
        <w:t xml:space="preserve"> basis and is detailed in Appendix 3 of the </w:t>
      </w:r>
      <w:r w:rsidR="00E45AB5">
        <w:t>‘</w:t>
      </w:r>
      <w:proofErr w:type="spellStart"/>
      <w:r w:rsidR="00E45AB5">
        <w:t>Qtr</w:t>
      </w:r>
      <w:proofErr w:type="spellEnd"/>
      <w:r w:rsidR="00E45AB5">
        <w:t xml:space="preserve"> 2 Revenue and Capital Budget Monitoring 2021/22’ report </w:t>
      </w:r>
      <w:r w:rsidR="00767864">
        <w:t xml:space="preserve">which is elsewhere </w:t>
      </w:r>
      <w:r w:rsidR="00E45AB5">
        <w:t>on</w:t>
      </w:r>
      <w:r w:rsidR="00767864">
        <w:t xml:space="preserve"> this agenda </w:t>
      </w:r>
    </w:p>
    <w:p w14:paraId="250475C5" w14:textId="77777777" w:rsidR="00E45AB5" w:rsidRDefault="00E45AB5" w:rsidP="004604EB">
      <w:pPr>
        <w:spacing w:after="240"/>
        <w:jc w:val="both"/>
      </w:pPr>
    </w:p>
    <w:p w14:paraId="659B65B6" w14:textId="7308AD9A" w:rsidR="00AD33D2" w:rsidRDefault="00F31A78" w:rsidP="004604EB">
      <w:pPr>
        <w:spacing w:after="240"/>
        <w:jc w:val="both"/>
      </w:pPr>
      <w:r>
        <w:lastRenderedPageBreak/>
        <w:t xml:space="preserve">  </w:t>
      </w:r>
      <w:r w:rsidR="00134E18">
        <w:tab/>
      </w:r>
    </w:p>
    <w:p w14:paraId="2EF8D1CD" w14:textId="77777777" w:rsidR="00231B24" w:rsidRDefault="00231B24" w:rsidP="004604EB">
      <w:pPr>
        <w:spacing w:after="240"/>
        <w:jc w:val="both"/>
      </w:pPr>
    </w:p>
    <w:p w14:paraId="4E307C48" w14:textId="7E658C58" w:rsidR="00AD33D2" w:rsidRPr="00E00F63" w:rsidRDefault="00C40E1F" w:rsidP="008056CF">
      <w:pPr>
        <w:ind w:firstLine="709"/>
        <w:rPr>
          <w:b/>
          <w:color w:val="FF0000"/>
        </w:rPr>
      </w:pPr>
      <w:r w:rsidRPr="00C775D1">
        <w:rPr>
          <w:b/>
        </w:rPr>
        <w:t>B</w:t>
      </w:r>
      <w:r w:rsidR="0084190E" w:rsidRPr="00C775D1">
        <w:rPr>
          <w:b/>
        </w:rPr>
        <w:t>UDGET PROCESS</w:t>
      </w:r>
      <w:r w:rsidR="00B14D54">
        <w:rPr>
          <w:b/>
        </w:rPr>
        <w:t xml:space="preserve"> 20</w:t>
      </w:r>
      <w:r w:rsidR="004604EB">
        <w:rPr>
          <w:b/>
        </w:rPr>
        <w:t>22</w:t>
      </w:r>
      <w:r w:rsidR="00B14D54">
        <w:rPr>
          <w:b/>
        </w:rPr>
        <w:t>/</w:t>
      </w:r>
      <w:r w:rsidR="00E14D27">
        <w:rPr>
          <w:b/>
        </w:rPr>
        <w:t>2</w:t>
      </w:r>
      <w:r w:rsidR="004604EB">
        <w:rPr>
          <w:b/>
        </w:rPr>
        <w:t>3</w:t>
      </w:r>
      <w:r w:rsidR="008C784D">
        <w:rPr>
          <w:b/>
        </w:rPr>
        <w:t xml:space="preserve"> </w:t>
      </w:r>
    </w:p>
    <w:p w14:paraId="351CA92E" w14:textId="44A75A2D" w:rsidR="0099214F" w:rsidRDefault="00841A7D" w:rsidP="0099214F">
      <w:pPr>
        <w:ind w:left="709" w:hanging="709"/>
        <w:jc w:val="both"/>
        <w:rPr>
          <w:iCs/>
        </w:rPr>
      </w:pPr>
      <w:r>
        <w:t>1.1</w:t>
      </w:r>
      <w:r w:rsidR="00E048E1">
        <w:t>6</w:t>
      </w:r>
      <w:r w:rsidR="0099214F">
        <w:rPr>
          <w:b/>
        </w:rPr>
        <w:tab/>
      </w:r>
      <w:r w:rsidR="0099214F" w:rsidRPr="00BC3B47">
        <w:rPr>
          <w:iCs/>
        </w:rPr>
        <w:t>The Council has a statutory obligation to agree and publish the budget for 20</w:t>
      </w:r>
      <w:r w:rsidR="005434A1">
        <w:rPr>
          <w:iCs/>
        </w:rPr>
        <w:t>2</w:t>
      </w:r>
      <w:r w:rsidR="004604EB">
        <w:rPr>
          <w:iCs/>
        </w:rPr>
        <w:t>2</w:t>
      </w:r>
      <w:r w:rsidR="0099214F">
        <w:rPr>
          <w:iCs/>
        </w:rPr>
        <w:t>/</w:t>
      </w:r>
      <w:r w:rsidR="00E14D27">
        <w:rPr>
          <w:iCs/>
        </w:rPr>
        <w:t>2</w:t>
      </w:r>
      <w:r w:rsidR="004604EB">
        <w:rPr>
          <w:iCs/>
        </w:rPr>
        <w:t>3</w:t>
      </w:r>
      <w:r w:rsidR="0099214F" w:rsidRPr="00BC3B47">
        <w:rPr>
          <w:iCs/>
        </w:rPr>
        <w:t>, and approval for this will be sought in February 20</w:t>
      </w:r>
      <w:r w:rsidR="005434A1">
        <w:rPr>
          <w:iCs/>
        </w:rPr>
        <w:t>2</w:t>
      </w:r>
      <w:r w:rsidR="004604EB">
        <w:rPr>
          <w:iCs/>
        </w:rPr>
        <w:t>2</w:t>
      </w:r>
      <w:r w:rsidR="0099214F" w:rsidRPr="00BC3B47">
        <w:rPr>
          <w:iCs/>
        </w:rPr>
        <w:t>.</w:t>
      </w:r>
      <w:r w:rsidR="0099214F">
        <w:rPr>
          <w:iCs/>
        </w:rPr>
        <w:t xml:space="preserve"> In preparing the </w:t>
      </w:r>
      <w:r w:rsidR="009D50C0">
        <w:rPr>
          <w:iCs/>
        </w:rPr>
        <w:t>20</w:t>
      </w:r>
      <w:r w:rsidR="005434A1">
        <w:rPr>
          <w:iCs/>
        </w:rPr>
        <w:t>2</w:t>
      </w:r>
      <w:r w:rsidR="00D13181">
        <w:rPr>
          <w:iCs/>
        </w:rPr>
        <w:t>2</w:t>
      </w:r>
      <w:r w:rsidR="0099214F">
        <w:rPr>
          <w:iCs/>
        </w:rPr>
        <w:t>/</w:t>
      </w:r>
      <w:r w:rsidR="00E14D27">
        <w:rPr>
          <w:iCs/>
        </w:rPr>
        <w:t>2</w:t>
      </w:r>
      <w:r w:rsidR="00D13181">
        <w:rPr>
          <w:iCs/>
        </w:rPr>
        <w:t>3</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D13181">
        <w:rPr>
          <w:iCs/>
        </w:rPr>
        <w:t>2</w:t>
      </w:r>
      <w:r w:rsidR="0099214F">
        <w:rPr>
          <w:iCs/>
        </w:rPr>
        <w:t>/</w:t>
      </w:r>
      <w:r w:rsidR="00E14D27">
        <w:rPr>
          <w:iCs/>
        </w:rPr>
        <w:t>2</w:t>
      </w:r>
      <w:r w:rsidR="00D13181">
        <w:rPr>
          <w:iCs/>
        </w:rPr>
        <w:t>3</w:t>
      </w:r>
      <w:r w:rsidR="0099214F">
        <w:rPr>
          <w:iCs/>
        </w:rPr>
        <w:t xml:space="preserve"> to 202</w:t>
      </w:r>
      <w:r w:rsidR="00D13181">
        <w:rPr>
          <w:iCs/>
        </w:rPr>
        <w:t>4</w:t>
      </w:r>
      <w:r w:rsidR="0099214F">
        <w:rPr>
          <w:iCs/>
        </w:rPr>
        <w:t>/2</w:t>
      </w:r>
      <w:r w:rsidR="00D13181">
        <w:rPr>
          <w:iCs/>
        </w:rPr>
        <w:t>5</w:t>
      </w:r>
      <w:r w:rsidR="0099214F">
        <w:rPr>
          <w:iCs/>
        </w:rPr>
        <w:t xml:space="preserve">, the current MTFS has been the starting point for the process.  </w:t>
      </w:r>
    </w:p>
    <w:p w14:paraId="20486122" w14:textId="77777777" w:rsidR="00AD33D2" w:rsidRDefault="00AD33D2" w:rsidP="00450DD4">
      <w:pPr>
        <w:jc w:val="both"/>
        <w:rPr>
          <w:b/>
        </w:rPr>
      </w:pPr>
    </w:p>
    <w:p w14:paraId="13C3084E" w14:textId="1A402112" w:rsidR="00D033EF" w:rsidRDefault="00841A7D" w:rsidP="00312B8A">
      <w:pPr>
        <w:ind w:left="709" w:hanging="709"/>
        <w:jc w:val="both"/>
        <w:rPr>
          <w:color w:val="000000"/>
        </w:rPr>
      </w:pPr>
      <w:r>
        <w:t>1.1</w:t>
      </w:r>
      <w:r w:rsidR="009D48E0">
        <w:t>7</w:t>
      </w:r>
      <w:r w:rsidR="00150383" w:rsidRPr="00C775D1">
        <w:tab/>
      </w:r>
      <w:r w:rsidR="000C71E7">
        <w:t>The</w:t>
      </w:r>
      <w:r w:rsidR="00A251B7">
        <w:rPr>
          <w:color w:val="000000"/>
        </w:rPr>
        <w:t xml:space="preserve"> Council’s financial </w:t>
      </w:r>
      <w:r w:rsidR="000C71E7">
        <w:rPr>
          <w:color w:val="000000"/>
        </w:rPr>
        <w:t xml:space="preserve">position </w:t>
      </w:r>
      <w:r w:rsidR="00D13181">
        <w:rPr>
          <w:color w:val="000000"/>
        </w:rPr>
        <w:t xml:space="preserve">and its operational environment </w:t>
      </w:r>
      <w:r w:rsidR="000C71E7">
        <w:rPr>
          <w:color w:val="000000"/>
        </w:rPr>
        <w:t xml:space="preserve">has always been </w:t>
      </w:r>
      <w:r w:rsidR="00A251B7">
        <w:rPr>
          <w:color w:val="000000"/>
        </w:rPr>
        <w:t xml:space="preserve">dynamic affected by a number of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w:t>
      </w:r>
      <w:r w:rsidR="00D033EF">
        <w:rPr>
          <w:color w:val="000000"/>
        </w:rPr>
        <w:t xml:space="preserve"> In </w:t>
      </w:r>
      <w:r w:rsidR="00463642">
        <w:rPr>
          <w:color w:val="000000"/>
        </w:rPr>
        <w:t>preparing the draft budget for 20</w:t>
      </w:r>
      <w:r w:rsidR="005434A1">
        <w:rPr>
          <w:color w:val="000000"/>
        </w:rPr>
        <w:t>2</w:t>
      </w:r>
      <w:r w:rsidR="008C0F96">
        <w:rPr>
          <w:color w:val="000000"/>
        </w:rPr>
        <w:t>2</w:t>
      </w:r>
      <w:r w:rsidR="005434A1">
        <w:rPr>
          <w:color w:val="000000"/>
        </w:rPr>
        <w:t>/2</w:t>
      </w:r>
      <w:r w:rsidR="008C0F96">
        <w:rPr>
          <w:color w:val="000000"/>
        </w:rPr>
        <w:t>3</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8E4657">
      <w:pPr>
        <w:pStyle w:val="ListParagraph"/>
        <w:numPr>
          <w:ilvl w:val="0"/>
          <w:numId w:val="9"/>
        </w:numPr>
        <w:jc w:val="both"/>
        <w:rPr>
          <w:color w:val="000000"/>
        </w:rPr>
      </w:pPr>
      <w:r>
        <w:rPr>
          <w:color w:val="000000"/>
        </w:rPr>
        <w:t>R</w:t>
      </w:r>
      <w:r w:rsidR="00463642" w:rsidRPr="008C34FC">
        <w:rPr>
          <w:color w:val="000000"/>
        </w:rPr>
        <w:t>efreshed and rolled on a year</w:t>
      </w:r>
    </w:p>
    <w:p w14:paraId="0DBA1A19" w14:textId="261B65D6" w:rsidR="0015720F" w:rsidRDefault="0015720F" w:rsidP="008E4657">
      <w:pPr>
        <w:pStyle w:val="ListParagraph"/>
        <w:numPr>
          <w:ilvl w:val="0"/>
          <w:numId w:val="9"/>
        </w:numPr>
        <w:jc w:val="both"/>
        <w:rPr>
          <w:color w:val="000000"/>
        </w:rPr>
      </w:pPr>
      <w:r>
        <w:rPr>
          <w:color w:val="000000"/>
        </w:rPr>
        <w:t>Updated to reflect the</w:t>
      </w:r>
      <w:r w:rsidR="00D033EF">
        <w:rPr>
          <w:color w:val="000000"/>
        </w:rPr>
        <w:t xml:space="preserve"> </w:t>
      </w:r>
      <w:r>
        <w:rPr>
          <w:color w:val="000000"/>
        </w:rPr>
        <w:t>estimated impact of Covid -19 (both expenditure and income)</w:t>
      </w:r>
      <w:r w:rsidR="008553AB">
        <w:rPr>
          <w:color w:val="000000"/>
        </w:rPr>
        <w:t xml:space="preserve"> beyond the current year</w:t>
      </w:r>
    </w:p>
    <w:p w14:paraId="3787D652" w14:textId="76E000AF" w:rsidR="0015720F" w:rsidRDefault="0015720F" w:rsidP="008E4657">
      <w:pPr>
        <w:pStyle w:val="ListParagraph"/>
        <w:numPr>
          <w:ilvl w:val="0"/>
          <w:numId w:val="9"/>
        </w:numPr>
        <w:jc w:val="both"/>
        <w:rPr>
          <w:color w:val="000000"/>
        </w:rPr>
      </w:pPr>
      <w:r>
        <w:rPr>
          <w:color w:val="000000"/>
        </w:rPr>
        <w:t xml:space="preserve">Updated to reflect the estimated impact of </w:t>
      </w:r>
      <w:r w:rsidR="008553AB">
        <w:rPr>
          <w:color w:val="000000"/>
        </w:rPr>
        <w:t>SR</w:t>
      </w:r>
      <w:r>
        <w:rPr>
          <w:color w:val="000000"/>
        </w:rPr>
        <w:t xml:space="preserve"> 2</w:t>
      </w:r>
      <w:r w:rsidR="008C0F96">
        <w:rPr>
          <w:color w:val="000000"/>
        </w:rPr>
        <w:t>1</w:t>
      </w:r>
      <w:r>
        <w:rPr>
          <w:color w:val="000000"/>
        </w:rPr>
        <w:t xml:space="preserve"> where the financial implications can be assessed for the Council with a reasonable degree of </w:t>
      </w:r>
      <w:r w:rsidR="006D7B5B">
        <w:rPr>
          <w:color w:val="000000"/>
        </w:rPr>
        <w:t>certainty, accepting</w:t>
      </w:r>
      <w:r>
        <w:rPr>
          <w:color w:val="000000"/>
        </w:rPr>
        <w:t xml:space="preserve"> that there is an element of </w:t>
      </w:r>
      <w:r w:rsidR="008C0F96">
        <w:rPr>
          <w:color w:val="000000"/>
        </w:rPr>
        <w:t xml:space="preserve">uncertainty and </w:t>
      </w:r>
      <w:r>
        <w:rPr>
          <w:color w:val="000000"/>
        </w:rPr>
        <w:t xml:space="preserve">risk until the Indicative Financial Settlement is received mid to late December. </w:t>
      </w:r>
      <w:r w:rsidR="00D033EF">
        <w:rPr>
          <w:color w:val="000000"/>
        </w:rPr>
        <w:t xml:space="preserve"> </w:t>
      </w:r>
    </w:p>
    <w:p w14:paraId="2F54EC02" w14:textId="77777777" w:rsidR="008553AB" w:rsidRDefault="008553AB" w:rsidP="008C34FC">
      <w:pPr>
        <w:pStyle w:val="ListParagraph"/>
        <w:ind w:left="1515"/>
        <w:jc w:val="both"/>
        <w:rPr>
          <w:color w:val="000000"/>
        </w:rPr>
      </w:pPr>
    </w:p>
    <w:p w14:paraId="7135EC31" w14:textId="4EF8C5AC" w:rsidR="000A6AC7" w:rsidRDefault="00EB67F4" w:rsidP="00C4111B">
      <w:pPr>
        <w:ind w:left="720" w:hanging="720"/>
        <w:jc w:val="both"/>
      </w:pPr>
      <w:r>
        <w:rPr>
          <w:color w:val="000000"/>
        </w:rPr>
        <w:t>1.1</w:t>
      </w:r>
      <w:r w:rsidR="009D48E0">
        <w:rPr>
          <w:color w:val="000000"/>
        </w:rPr>
        <w:t>8</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able 2 below</w:t>
      </w:r>
      <w:r w:rsidR="000A6AC7" w:rsidRPr="008C34FC">
        <w:rPr>
          <w:color w:val="000000"/>
        </w:rPr>
        <w:t>.</w:t>
      </w:r>
      <w:r w:rsidR="00312B8A" w:rsidRPr="008C34FC">
        <w:rPr>
          <w:color w:val="000000"/>
        </w:rPr>
        <w:t xml:space="preserve"> </w:t>
      </w:r>
      <w:r w:rsidR="000A6AC7" w:rsidRPr="008C34FC">
        <w:rPr>
          <w:color w:val="000000"/>
        </w:rPr>
        <w:t xml:space="preserve">Following Table 2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8C0F96">
        <w:t>1</w:t>
      </w:r>
      <w:r w:rsidR="0015720F">
        <w:t>/2</w:t>
      </w:r>
      <w:r w:rsidR="008C0F96">
        <w:t>2</w:t>
      </w:r>
      <w:r w:rsidR="000A6AC7" w:rsidRPr="00592F21">
        <w:t xml:space="preserve"> Budget process:</w:t>
      </w:r>
    </w:p>
    <w:p w14:paraId="4BB833EC" w14:textId="3AAD11E1" w:rsidR="00066FEB" w:rsidRDefault="00066FEB" w:rsidP="008C34FC">
      <w:pPr>
        <w:ind w:left="795"/>
        <w:jc w:val="both"/>
      </w:pPr>
    </w:p>
    <w:p w14:paraId="1C93C6D2" w14:textId="41BE0E47" w:rsidR="00066FEB" w:rsidRDefault="005E5AD4" w:rsidP="00366537">
      <w:pPr>
        <w:ind w:left="709"/>
        <w:jc w:val="both"/>
      </w:pPr>
      <w:r w:rsidRPr="005E5AD4">
        <w:rPr>
          <w:noProof/>
        </w:rPr>
        <w:lastRenderedPageBreak/>
        <w:drawing>
          <wp:inline distT="0" distB="0" distL="0" distR="0" wp14:anchorId="1BC28811" wp14:editId="467CEDDD">
            <wp:extent cx="5514975" cy="824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8248650"/>
                    </a:xfrm>
                    <a:prstGeom prst="rect">
                      <a:avLst/>
                    </a:prstGeom>
                    <a:noFill/>
                    <a:ln>
                      <a:noFill/>
                    </a:ln>
                  </pic:spPr>
                </pic:pic>
              </a:graphicData>
            </a:graphic>
          </wp:inline>
        </w:drawing>
      </w:r>
    </w:p>
    <w:p w14:paraId="78E10119" w14:textId="397F43C2" w:rsidR="00EB67F4" w:rsidRDefault="00EB67F4" w:rsidP="008C34FC">
      <w:pPr>
        <w:ind w:left="795"/>
        <w:jc w:val="both"/>
        <w:rPr>
          <w:color w:val="000000"/>
        </w:rPr>
      </w:pPr>
    </w:p>
    <w:p w14:paraId="62574DA7" w14:textId="4A4AFA40" w:rsidR="00B3442B" w:rsidRDefault="00B3442B" w:rsidP="008C34FC">
      <w:pPr>
        <w:ind w:left="795"/>
        <w:jc w:val="both"/>
        <w:rPr>
          <w:color w:val="000000"/>
        </w:rPr>
      </w:pPr>
    </w:p>
    <w:p w14:paraId="396F4962" w14:textId="7D5F1029" w:rsidR="00B3442B" w:rsidRDefault="00B3442B" w:rsidP="008C34FC">
      <w:pPr>
        <w:ind w:left="795"/>
        <w:jc w:val="both"/>
        <w:rPr>
          <w:color w:val="000000"/>
        </w:rPr>
      </w:pPr>
    </w:p>
    <w:p w14:paraId="42FBF3C0" w14:textId="77777777" w:rsidR="00B3442B" w:rsidRPr="008C34FC" w:rsidRDefault="00B3442B" w:rsidP="008C34FC">
      <w:pPr>
        <w:ind w:left="795"/>
        <w:jc w:val="both"/>
        <w:rPr>
          <w:color w:val="000000"/>
        </w:rPr>
      </w:pPr>
    </w:p>
    <w:p w14:paraId="2DFFDB88" w14:textId="77777777" w:rsidR="002C3EF2" w:rsidRDefault="002C3EF2" w:rsidP="00EB67F4">
      <w:pPr>
        <w:jc w:val="both"/>
        <w:rPr>
          <w:color w:val="000000"/>
        </w:rPr>
      </w:pPr>
    </w:p>
    <w:p w14:paraId="399DE3F1" w14:textId="32AC42ED" w:rsidR="00812D72" w:rsidRDefault="00812D72" w:rsidP="007A2CB4">
      <w:pPr>
        <w:rPr>
          <w:color w:val="000000"/>
        </w:rPr>
      </w:pPr>
    </w:p>
    <w:p w14:paraId="4C1C8BE4" w14:textId="388C4AAF" w:rsidR="003228B9" w:rsidRPr="00BE4396" w:rsidRDefault="001C575C" w:rsidP="001C575C">
      <w:pPr>
        <w:pStyle w:val="ListParagraph"/>
        <w:ind w:left="709" w:hanging="709"/>
        <w:jc w:val="both"/>
        <w:rPr>
          <w:b/>
        </w:rPr>
      </w:pPr>
      <w:r>
        <w:rPr>
          <w:b/>
        </w:rPr>
        <w:lastRenderedPageBreak/>
        <w:tab/>
      </w:r>
      <w:r w:rsidR="003228B9" w:rsidRPr="00BE4396">
        <w:rPr>
          <w:b/>
        </w:rPr>
        <w:t>Council Tax</w:t>
      </w:r>
      <w:r w:rsidR="00866C43">
        <w:rPr>
          <w:b/>
        </w:rPr>
        <w:t xml:space="preserve">, Collection Fund and </w:t>
      </w:r>
      <w:r w:rsidR="00B3442B">
        <w:rPr>
          <w:b/>
        </w:rPr>
        <w:t>National Non-Domestic Rate Adjustments</w:t>
      </w:r>
    </w:p>
    <w:p w14:paraId="6BC24BDC" w14:textId="643F3042" w:rsidR="00866C43" w:rsidRPr="00866C43" w:rsidRDefault="00866C43" w:rsidP="00866C43">
      <w:pPr>
        <w:jc w:val="both"/>
        <w:rPr>
          <w:b/>
        </w:rPr>
      </w:pPr>
    </w:p>
    <w:p w14:paraId="32AA9832" w14:textId="054ECE90" w:rsidR="004B6F5C" w:rsidRPr="00866C43" w:rsidRDefault="0026291B" w:rsidP="0026291B">
      <w:pPr>
        <w:ind w:left="709" w:hanging="709"/>
        <w:jc w:val="both"/>
        <w:rPr>
          <w:rFonts w:cs="Arial"/>
        </w:rPr>
      </w:pPr>
      <w:r>
        <w:t>1.19</w:t>
      </w:r>
      <w:r>
        <w:tab/>
      </w:r>
      <w:r w:rsidR="005C7E0A">
        <w:t xml:space="preserve">In </w:t>
      </w:r>
      <w:r w:rsidR="004824B4">
        <w:t>202</w:t>
      </w:r>
      <w:r w:rsidR="00B95DEF">
        <w:t>1/22</w:t>
      </w:r>
      <w:r w:rsidR="004824B4">
        <w:t xml:space="preserve"> the </w:t>
      </w:r>
      <w:r w:rsidR="005C7E0A">
        <w:t xml:space="preserve">Council tax base </w:t>
      </w:r>
      <w:r w:rsidR="00BF20BC">
        <w:t>reduce</w:t>
      </w:r>
      <w:r w:rsidR="008C0F96">
        <w:t>d</w:t>
      </w:r>
      <w:r w:rsidR="00BF20BC">
        <w:t xml:space="preserve"> to</w:t>
      </w:r>
      <w:r w:rsidR="004824B4">
        <w:t xml:space="preserve"> </w:t>
      </w:r>
      <w:r w:rsidR="00B95DEF">
        <w:t>87,387</w:t>
      </w:r>
      <w:r w:rsidR="004824B4">
        <w:t xml:space="preserve"> </w:t>
      </w:r>
      <w:r w:rsidR="005C7E0A">
        <w:t>from its 20</w:t>
      </w:r>
      <w:r w:rsidR="00B95DEF">
        <w:t>20/21</w:t>
      </w:r>
      <w:r w:rsidR="007E0F0C">
        <w:t xml:space="preserve"> b</w:t>
      </w:r>
      <w:r w:rsidR="005C7E0A">
        <w:t xml:space="preserve">ase of </w:t>
      </w:r>
      <w:r w:rsidR="00B95DEF">
        <w:t>87,667</w:t>
      </w:r>
      <w:r w:rsidR="00CB4E28">
        <w:t xml:space="preserve"> </w:t>
      </w:r>
      <w:r w:rsidR="00FC0908">
        <w:t>as a result of the weakening economy largely due to the C</w:t>
      </w:r>
      <w:r w:rsidR="00CB4E28">
        <w:t>ovid</w:t>
      </w:r>
      <w:r w:rsidR="00FC0908">
        <w:t>-19 pandemic. The current MTFS assumed no increase in the base beyond 2021/22</w:t>
      </w:r>
      <w:r w:rsidR="00CB4E28">
        <w:t>.  For 2022/23 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according to the relevant procedures and guidance, at </w:t>
      </w:r>
      <w:r w:rsidR="00CB4E28" w:rsidRPr="00CB4E28">
        <w:rPr>
          <w:rFonts w:cs="Arial"/>
        </w:rPr>
        <w:t xml:space="preserve">88,785 </w:t>
      </w:r>
      <w:r w:rsidR="00CB4E28">
        <w:rPr>
          <w:rFonts w:cs="Arial"/>
        </w:rPr>
        <w:t xml:space="preserve">Band D equivalent properties, this being the gross </w:t>
      </w:r>
      <w:r w:rsidR="00866C43">
        <w:rPr>
          <w:rFonts w:cs="Arial"/>
        </w:rPr>
        <w:t>t</w:t>
      </w:r>
      <w:r w:rsidR="00CB4E28">
        <w:rPr>
          <w:rFonts w:cs="Arial"/>
        </w:rPr>
        <w:t xml:space="preserve">ax </w:t>
      </w:r>
      <w:r w:rsidR="00866C43">
        <w:rPr>
          <w:rFonts w:cs="Arial"/>
        </w:rPr>
        <w:t>b</w:t>
      </w:r>
      <w:r w:rsidR="00CB4E28">
        <w:rPr>
          <w:rFonts w:cs="Arial"/>
        </w:rPr>
        <w:t>ase of 90,579 less</w:t>
      </w:r>
      <w:r w:rsidR="00D86EA1">
        <w:rPr>
          <w:rFonts w:cs="Arial"/>
        </w:rPr>
        <w:t xml:space="preserve"> a 2% bad debt provision. This is an increase of 1,398 Band D equivalent properties which will generate addit</w:t>
      </w:r>
      <w:r w:rsidR="004B6F5C">
        <w:rPr>
          <w:rFonts w:cs="Arial"/>
        </w:rPr>
        <w:t>ional income of £2.250m</w:t>
      </w:r>
      <w:r w:rsidR="004B6F5C" w:rsidRPr="00F95D5F">
        <w:rPr>
          <w:rFonts w:cs="Arial"/>
        </w:rPr>
        <w:t xml:space="preserve">. </w:t>
      </w:r>
      <w:r w:rsidR="00CB4E28" w:rsidRPr="00F95D5F">
        <w:rPr>
          <w:rFonts w:cs="Arial"/>
        </w:rPr>
        <w:t xml:space="preserve"> </w:t>
      </w:r>
      <w:r w:rsidR="00F95D5F" w:rsidRPr="00F95D5F">
        <w:t>This estimated increase is based on assumptions new properties will come on stream and the numbers claiming Council Tax Support will reduce a</w:t>
      </w:r>
      <w:r w:rsidR="00F95D5F">
        <w:t>s</w:t>
      </w:r>
      <w:r w:rsidR="00F95D5F" w:rsidRPr="00F95D5F">
        <w:t xml:space="preserve"> the country moves out of the pandemic.</w:t>
      </w:r>
      <w:r w:rsidR="00F95D5F">
        <w:t xml:space="preserve"> </w:t>
      </w:r>
      <w:r w:rsidR="008F0E1D">
        <w:t>Collection rates have performed better than expected throughout the pandemic and Harrow has provision for outstanding arrears up to the 31/03/2</w:t>
      </w:r>
      <w:r w:rsidR="004B6F5C">
        <w:t>1</w:t>
      </w:r>
      <w:r w:rsidR="008F0E1D">
        <w:t xml:space="preserve"> of almost 100%.  </w:t>
      </w:r>
      <w:r w:rsidR="00F95D5F">
        <w:t xml:space="preserve">The collection rate for 2022/23 will remain at 98%. </w:t>
      </w:r>
      <w:r w:rsidR="004B6F5C">
        <w:t xml:space="preserve">The calculation of the Council </w:t>
      </w:r>
      <w:r w:rsidR="00866C43">
        <w:t>t</w:t>
      </w:r>
      <w:r w:rsidR="004B6F5C">
        <w:t xml:space="preserve">ax </w:t>
      </w:r>
      <w:r w:rsidR="00866C43">
        <w:t>b</w:t>
      </w:r>
      <w:r w:rsidR="004B6F5C">
        <w:t xml:space="preserve">ase for 2022/23 is subjected to a separate </w:t>
      </w:r>
      <w:r w:rsidR="008C0F96">
        <w:t xml:space="preserve">and </w:t>
      </w:r>
      <w:r w:rsidR="004B6F5C">
        <w:t>more detailed report elsewhere on this agenda</w:t>
      </w:r>
      <w:r w:rsidR="00901C1F">
        <w:t xml:space="preserve"> (Report: Calculation of Council Tax Base for 2022/23).</w:t>
      </w:r>
    </w:p>
    <w:p w14:paraId="5F6B96B7" w14:textId="77777777" w:rsidR="00BC7A9F" w:rsidRPr="00C4111B" w:rsidRDefault="00BC7A9F" w:rsidP="008C34FC">
      <w:pPr>
        <w:ind w:left="709"/>
        <w:jc w:val="both"/>
        <w:rPr>
          <w:b/>
          <w:bCs/>
          <w:color w:val="7030A0"/>
        </w:rPr>
      </w:pPr>
    </w:p>
    <w:p w14:paraId="37804203" w14:textId="2BA6CE17" w:rsidR="00BC7A9F" w:rsidRDefault="00BC7A9F" w:rsidP="004B6F5C">
      <w:pPr>
        <w:ind w:left="709" w:hanging="709"/>
        <w:jc w:val="both"/>
      </w:pPr>
      <w:r>
        <w:t>1</w:t>
      </w:r>
      <w:r w:rsidR="00901C1F">
        <w:t>.</w:t>
      </w:r>
      <w:r>
        <w:t>2</w:t>
      </w:r>
      <w:r w:rsidR="0026291B">
        <w:t>0</w:t>
      </w:r>
      <w:r>
        <w:tab/>
      </w:r>
      <w:r w:rsidR="00375952">
        <w:t xml:space="preserve">A maximum Council Tax increase of </w:t>
      </w:r>
      <w:r w:rsidR="004B6F5C">
        <w:t>2</w:t>
      </w:r>
      <w:r w:rsidR="00A522BE">
        <w:t>.99</w:t>
      </w:r>
      <w:r w:rsidR="00375952">
        <w:t>% is budgeted for 202</w:t>
      </w:r>
      <w:r w:rsidR="004B6F5C">
        <w:t>2</w:t>
      </w:r>
      <w:r w:rsidR="00375952">
        <w:t>/</w:t>
      </w:r>
      <w:r w:rsidR="004B6F5C">
        <w:t xml:space="preserve">23 to 2024/25 which is in line with central government expectations included in the SR21 announcements on core spending power for local government.  This covers 1.99% for core Council Tax and a 1% </w:t>
      </w:r>
      <w:r w:rsidR="008C0F96">
        <w:t>for the Adult</w:t>
      </w:r>
      <w:r w:rsidR="004B6F5C">
        <w:t xml:space="preserve"> Social Care Precept. This will generate additional revenue of £4.229m in 2022/23.  The current MTFS already assumes a core Council Tax increase of 1.99% (£2.780m) </w:t>
      </w:r>
      <w:r w:rsidR="008C0F96">
        <w:t>which</w:t>
      </w:r>
      <w:r w:rsidR="004B6F5C">
        <w:t xml:space="preserve"> is adjusted for. </w:t>
      </w:r>
    </w:p>
    <w:p w14:paraId="5AF09045" w14:textId="59DB967C" w:rsidR="00901C1F" w:rsidRDefault="00901C1F" w:rsidP="004B6F5C">
      <w:pPr>
        <w:ind w:left="709" w:hanging="709"/>
        <w:jc w:val="both"/>
      </w:pPr>
    </w:p>
    <w:p w14:paraId="0DDA031B" w14:textId="77777777" w:rsidR="00747627" w:rsidRDefault="00901C1F" w:rsidP="00C01E85">
      <w:pPr>
        <w:pStyle w:val="ListParagraph"/>
        <w:numPr>
          <w:ilvl w:val="1"/>
          <w:numId w:val="24"/>
        </w:numPr>
        <w:ind w:left="709" w:hanging="709"/>
        <w:jc w:val="both"/>
      </w:pPr>
      <w:r>
        <w:t>The Collection Fund and its impact on the 2022/23 budget is subject to a</w:t>
      </w:r>
    </w:p>
    <w:p w14:paraId="2C9AB9E0" w14:textId="0F3C8772" w:rsidR="002541ED" w:rsidRDefault="00747627" w:rsidP="00C01E85">
      <w:pPr>
        <w:pStyle w:val="ListParagraph"/>
        <w:ind w:left="709"/>
        <w:jc w:val="both"/>
      </w:pPr>
      <w:r>
        <w:t xml:space="preserve"> </w:t>
      </w:r>
      <w:r w:rsidR="00901C1F">
        <w:t xml:space="preserve">separate report elsewhere on this agenda (Report: Estimated Surplus / </w:t>
      </w:r>
    </w:p>
    <w:p w14:paraId="572D96AA" w14:textId="31E78A2B" w:rsidR="002541ED" w:rsidRDefault="002541ED" w:rsidP="00C01E85">
      <w:pPr>
        <w:pStyle w:val="ListParagraph"/>
        <w:ind w:left="709" w:hanging="709"/>
        <w:jc w:val="both"/>
      </w:pPr>
      <w:r>
        <w:t xml:space="preserve">     </w:t>
      </w:r>
      <w:r w:rsidR="00C73022">
        <w:tab/>
      </w:r>
      <w:r w:rsidR="00901C1F">
        <w:t xml:space="preserve">(Deficit) on the Collection Fund 2021/22). The estimated impact on the </w:t>
      </w:r>
    </w:p>
    <w:p w14:paraId="7667F8F6" w14:textId="4ED21480" w:rsidR="002541ED" w:rsidRDefault="002541ED" w:rsidP="00C01E85">
      <w:pPr>
        <w:pStyle w:val="ListParagraph"/>
        <w:ind w:left="709" w:hanging="709"/>
        <w:jc w:val="both"/>
      </w:pPr>
      <w:r>
        <w:t xml:space="preserve">     </w:t>
      </w:r>
      <w:r w:rsidR="00C73022">
        <w:tab/>
      </w:r>
      <w:r w:rsidR="00901C1F">
        <w:t xml:space="preserve">2021/22 Collection Fund is a small deficit of £52k which must be accounted </w:t>
      </w:r>
    </w:p>
    <w:p w14:paraId="5828F0B5" w14:textId="272F2933" w:rsidR="00901C1F" w:rsidRDefault="002541ED" w:rsidP="00C01E85">
      <w:pPr>
        <w:pStyle w:val="ListParagraph"/>
        <w:ind w:left="709" w:hanging="709"/>
        <w:jc w:val="both"/>
      </w:pPr>
      <w:r>
        <w:t xml:space="preserve">   </w:t>
      </w:r>
      <w:r w:rsidR="00C73022">
        <w:tab/>
      </w:r>
      <w:r>
        <w:t xml:space="preserve"> </w:t>
      </w:r>
      <w:r w:rsidR="00901C1F">
        <w:t xml:space="preserve">for as a </w:t>
      </w:r>
      <w:r w:rsidR="008C0F96">
        <w:t>one-off</w:t>
      </w:r>
      <w:r w:rsidR="00901C1F">
        <w:t xml:space="preserve"> charge against the 2022/23 budget. </w:t>
      </w:r>
    </w:p>
    <w:p w14:paraId="21A03235" w14:textId="658EDB30" w:rsidR="00106FEA" w:rsidRDefault="00106FEA" w:rsidP="00106FEA">
      <w:pPr>
        <w:jc w:val="both"/>
      </w:pPr>
    </w:p>
    <w:p w14:paraId="77AD1367" w14:textId="33368F36" w:rsidR="00106FEA" w:rsidRPr="003B56C5" w:rsidRDefault="00106FEA" w:rsidP="003B56C5">
      <w:pPr>
        <w:ind w:left="720" w:hanging="720"/>
        <w:jc w:val="both"/>
      </w:pPr>
      <w:r>
        <w:t>1.2</w:t>
      </w:r>
      <w:r w:rsidR="00C73022">
        <w:t>2</w:t>
      </w:r>
      <w:r>
        <w:tab/>
        <w:t xml:space="preserve">Of the National </w:t>
      </w:r>
      <w:r w:rsidR="003B56C5">
        <w:t>Non-Domestic</w:t>
      </w:r>
      <w:r>
        <w:t xml:space="preserve"> Rates collected, Harrow retains 30% with 70% being handed over to Central Government and the Greater London Authority</w:t>
      </w:r>
      <w:r w:rsidR="003B56C5">
        <w:t xml:space="preserve">.  Harrow’s 30% retained share is estimated to reduce from £15.346m to £15.141m, hence a reduction of £205k in the 2022/23 draft budget.  </w:t>
      </w:r>
      <w:r w:rsidRPr="00A93C4F">
        <w:rPr>
          <w:rFonts w:cs="Arial"/>
          <w:szCs w:val="24"/>
        </w:rPr>
        <w:t xml:space="preserve">The </w:t>
      </w:r>
      <w:r w:rsidR="003B56C5">
        <w:rPr>
          <w:rFonts w:cs="Arial"/>
          <w:szCs w:val="24"/>
        </w:rPr>
        <w:t xml:space="preserve">main </w:t>
      </w:r>
      <w:r w:rsidRPr="00A93C4F">
        <w:rPr>
          <w:rFonts w:cs="Arial"/>
          <w:szCs w:val="24"/>
        </w:rPr>
        <w:t>reasons for the changes in yield are</w:t>
      </w:r>
      <w:r w:rsidR="003B56C5">
        <w:rPr>
          <w:rFonts w:cs="Arial"/>
          <w:szCs w:val="24"/>
        </w:rPr>
        <w:t>:</w:t>
      </w:r>
    </w:p>
    <w:p w14:paraId="45CE46E3" w14:textId="20750E73" w:rsidR="00106FEA" w:rsidRPr="00F535AF" w:rsidRDefault="00106FEA" w:rsidP="00106FEA">
      <w:pPr>
        <w:numPr>
          <w:ilvl w:val="0"/>
          <w:numId w:val="17"/>
        </w:numPr>
        <w:jc w:val="both"/>
        <w:rPr>
          <w:rFonts w:cs="Arial"/>
          <w:szCs w:val="24"/>
        </w:rPr>
      </w:pPr>
      <w:r w:rsidRPr="00F535AF">
        <w:rPr>
          <w:rFonts w:cs="Arial"/>
          <w:szCs w:val="24"/>
        </w:rPr>
        <w:t>Tax Base being eroded by commercial property being converted to domestic accommodation or being demolished and awaiting domestic properties being built</w:t>
      </w:r>
    </w:p>
    <w:p w14:paraId="40AAF58C" w14:textId="7458A1DC" w:rsidR="00106FEA" w:rsidRPr="003B56C5" w:rsidRDefault="00106FEA" w:rsidP="003B56C5">
      <w:pPr>
        <w:numPr>
          <w:ilvl w:val="0"/>
          <w:numId w:val="17"/>
        </w:numPr>
        <w:jc w:val="both"/>
        <w:rPr>
          <w:rFonts w:cs="Arial"/>
          <w:szCs w:val="24"/>
        </w:rPr>
      </w:pPr>
      <w:r w:rsidRPr="00F535AF">
        <w:rPr>
          <w:rFonts w:cs="Arial"/>
          <w:szCs w:val="24"/>
        </w:rPr>
        <w:t>More occupiers claiming Small Business Rates Relief (SBRR) and Retail Relief</w:t>
      </w:r>
    </w:p>
    <w:p w14:paraId="799AC403" w14:textId="354DDE67" w:rsidR="00106FEA" w:rsidRPr="00F535AF" w:rsidRDefault="00106FEA" w:rsidP="00106FEA">
      <w:pPr>
        <w:numPr>
          <w:ilvl w:val="0"/>
          <w:numId w:val="17"/>
        </w:numPr>
        <w:jc w:val="both"/>
        <w:rPr>
          <w:rFonts w:cs="Arial"/>
          <w:szCs w:val="24"/>
        </w:rPr>
      </w:pPr>
      <w:r w:rsidRPr="00F535AF">
        <w:rPr>
          <w:rFonts w:cs="Arial"/>
          <w:szCs w:val="24"/>
        </w:rPr>
        <w:t>Insufficient new commercial properties being built to offset losses</w:t>
      </w:r>
    </w:p>
    <w:p w14:paraId="415EA438" w14:textId="338760E6" w:rsidR="00106FEA" w:rsidRDefault="00106FEA" w:rsidP="003B56C5">
      <w:pPr>
        <w:ind w:left="720"/>
        <w:jc w:val="both"/>
        <w:rPr>
          <w:rFonts w:cs="Arial"/>
          <w:szCs w:val="24"/>
        </w:rPr>
      </w:pPr>
    </w:p>
    <w:p w14:paraId="6B9D2C4C" w14:textId="64C8EF79" w:rsidR="003B56C5" w:rsidRDefault="003B56C5" w:rsidP="003B56C5">
      <w:pPr>
        <w:ind w:left="720"/>
        <w:jc w:val="both"/>
      </w:pPr>
      <w:r>
        <w:t>The NNDR collection rate will remain at 98%</w:t>
      </w:r>
      <w:r w:rsidR="008C0F96">
        <w:t xml:space="preserve">. </w:t>
      </w:r>
      <w:r w:rsidR="00866C43">
        <w:t xml:space="preserve">  A more detailed report on the calculation of the retained NNDR tax base will be brought to Cabinet in January 2022. </w:t>
      </w:r>
    </w:p>
    <w:p w14:paraId="0FA340C4" w14:textId="04F85DD9" w:rsidR="00866C43" w:rsidRDefault="00866C43" w:rsidP="003B56C5">
      <w:pPr>
        <w:ind w:left="720"/>
        <w:jc w:val="both"/>
      </w:pPr>
    </w:p>
    <w:p w14:paraId="3570B481" w14:textId="3F41CE98" w:rsidR="00106FEA" w:rsidRDefault="00866C43" w:rsidP="007B03C6">
      <w:pPr>
        <w:pStyle w:val="ListParagraph"/>
        <w:numPr>
          <w:ilvl w:val="1"/>
          <w:numId w:val="25"/>
        </w:numPr>
        <w:ind w:left="709" w:hanging="709"/>
        <w:jc w:val="both"/>
      </w:pPr>
      <w:r w:rsidRPr="00DE31C1">
        <w:t xml:space="preserve">The </w:t>
      </w:r>
      <w:r>
        <w:t xml:space="preserve">NNDR </w:t>
      </w:r>
      <w:r w:rsidRPr="00DE31C1">
        <w:t xml:space="preserve">tax base used to calculate the 2022/23 rate retention amounts has not this year benefited from the September 2021 CPI which is used to calculate the following financial year’s rating multiplier. </w:t>
      </w:r>
      <w:r w:rsidR="00BC5FDB">
        <w:t xml:space="preserve">SR21 announced that </w:t>
      </w:r>
      <w:r w:rsidR="00BC5FDB">
        <w:lastRenderedPageBreak/>
        <w:t xml:space="preserve">the multiplier would be frozen for 2022/23 which means businesses will not see an increase in their bills and the Council will be compensated for this loss of inflationary income through the NNDR Multiplier Grant which is estimated at £1.710m.   </w:t>
      </w:r>
      <w:r w:rsidR="008C0F96">
        <w:t>SR21</w:t>
      </w:r>
      <w:r w:rsidR="00BC5FDB">
        <w:t xml:space="preserve"> was very unclear whether the Multiplier Grant would continue as a separate grant or whether it would be wrapped up as part of the new</w:t>
      </w:r>
      <w:r w:rsidR="008C0F96">
        <w:t xml:space="preserve"> c</w:t>
      </w:r>
      <w:r w:rsidR="00BC5FDB">
        <w:t xml:space="preserve">ore </w:t>
      </w:r>
      <w:r w:rsidR="008C0F96">
        <w:t>s</w:t>
      </w:r>
      <w:r w:rsidR="00BC5FDB">
        <w:t xml:space="preserve">pending </w:t>
      </w:r>
      <w:r w:rsidR="008C0F96">
        <w:t>g</w:t>
      </w:r>
      <w:r w:rsidR="00BC5FDB">
        <w:t>rant.  The draft 2022/23 budget has been prepared on a prudent basis and assumes the Multiplier Grant will no longer be a separate grant.</w:t>
      </w:r>
    </w:p>
    <w:p w14:paraId="36D0951D" w14:textId="77777777" w:rsidR="00224B3E" w:rsidRPr="00224B3E" w:rsidRDefault="00224B3E" w:rsidP="00224B3E">
      <w:pPr>
        <w:jc w:val="both"/>
        <w:rPr>
          <w:rFonts w:cs="Arial"/>
          <w:szCs w:val="24"/>
        </w:rPr>
      </w:pPr>
    </w:p>
    <w:p w14:paraId="70765455" w14:textId="13F38B40" w:rsidR="004B6F5C" w:rsidRDefault="00224B3E" w:rsidP="00224B3E">
      <w:pPr>
        <w:ind w:left="1429" w:hanging="709"/>
        <w:jc w:val="both"/>
        <w:rPr>
          <w:b/>
          <w:bCs/>
        </w:rPr>
      </w:pPr>
      <w:r w:rsidRPr="00224B3E">
        <w:rPr>
          <w:b/>
          <w:bCs/>
        </w:rPr>
        <w:t>Summary of Directorate Changes</w:t>
      </w:r>
    </w:p>
    <w:p w14:paraId="0131E049" w14:textId="7175EF50" w:rsidR="00224B3E" w:rsidRDefault="00224B3E" w:rsidP="00224B3E">
      <w:pPr>
        <w:ind w:left="1429" w:hanging="709"/>
        <w:jc w:val="both"/>
        <w:rPr>
          <w:b/>
          <w:bCs/>
        </w:rPr>
      </w:pPr>
    </w:p>
    <w:p w14:paraId="1E5B90B4" w14:textId="4F20E727" w:rsidR="006D1E83" w:rsidRPr="00695F8F" w:rsidRDefault="006D1E83" w:rsidP="007E3D53">
      <w:pPr>
        <w:pStyle w:val="ListParagraph"/>
        <w:numPr>
          <w:ilvl w:val="1"/>
          <w:numId w:val="25"/>
        </w:numPr>
        <w:ind w:left="709" w:right="-1" w:hanging="709"/>
        <w:jc w:val="both"/>
        <w:rPr>
          <w:rFonts w:cs="Arial"/>
        </w:rPr>
      </w:pPr>
      <w:r w:rsidRPr="00695F8F">
        <w:rPr>
          <w:rFonts w:cs="Arial"/>
          <w:lang w:val="en-US"/>
        </w:rPr>
        <w:t xml:space="preserve">Spend on Special Educational Needs (SEN)Transport continues to grow and over the last four years spend has on average increased by £500k per year from £4.1m in 2017/18 to projected £5.9m in 2021/22. </w:t>
      </w:r>
      <w:r w:rsidRPr="00695F8F">
        <w:rPr>
          <w:rFonts w:cs="Arial"/>
        </w:rPr>
        <w:t>There are over 1,800 children and young people with</w:t>
      </w:r>
      <w:r w:rsidR="00011958" w:rsidRPr="00695F8F">
        <w:rPr>
          <w:rFonts w:cs="Arial"/>
        </w:rPr>
        <w:t xml:space="preserve"> Education Health &amp; Care Plans (</w:t>
      </w:r>
      <w:r w:rsidR="009F30D6" w:rsidRPr="00695F8F">
        <w:rPr>
          <w:rFonts w:cs="Arial"/>
        </w:rPr>
        <w:t>EHCPs) and</w:t>
      </w:r>
      <w:r w:rsidRPr="00695F8F">
        <w:rPr>
          <w:rFonts w:cs="Arial"/>
        </w:rPr>
        <w:t xml:space="preserve"> approximately 40% of these are accessing SEN Transport. It is anticipated that the number of children and young people with EHCPs will increase to over 2,000 by 2023 which on the same ratio could mean a further 80 to 100 children requiring transport by 2023.</w:t>
      </w:r>
      <w:r w:rsidR="005E5AD4">
        <w:rPr>
          <w:rFonts w:cs="Arial"/>
        </w:rPr>
        <w:t xml:space="preserve"> </w:t>
      </w:r>
      <w:r w:rsidRPr="00695F8F">
        <w:rPr>
          <w:rFonts w:cs="Arial"/>
        </w:rPr>
        <w:t>The type of transport required is dependent upon the education setting the child attends as well as the child’s special educational need and disability (SEND) /medical diagnosis and behaviour. The main focus of the Council’s SEND strategy is to ensure that as many children are educated in local in-borough SEND provision to prevent high cost out of borough independent placements where the needs could be met in borough but for the fact that capacity is an issue. However, the SEND Strategy is a medium to long term strategy due to the lead-in time it takes to create additional provision. It is projected that £750k growth per annum will be required to meet the costs of SEN Transport over the period of the MTF</w:t>
      </w:r>
      <w:r w:rsidR="00011958" w:rsidRPr="00695F8F">
        <w:rPr>
          <w:rFonts w:cs="Arial"/>
        </w:rPr>
        <w:t xml:space="preserve">S. This has been provided </w:t>
      </w:r>
      <w:proofErr w:type="gramStart"/>
      <w:r w:rsidR="00011958" w:rsidRPr="00695F8F">
        <w:rPr>
          <w:rFonts w:cs="Arial"/>
        </w:rPr>
        <w:t>for</w:t>
      </w:r>
      <w:proofErr w:type="gramEnd"/>
      <w:r w:rsidR="00011958" w:rsidRPr="00695F8F">
        <w:rPr>
          <w:rFonts w:cs="Arial"/>
        </w:rPr>
        <w:t xml:space="preserve"> but SEN Transport is subject to a separate review with a view </w:t>
      </w:r>
      <w:r w:rsidR="007C3E0A" w:rsidRPr="00695F8F">
        <w:rPr>
          <w:rFonts w:cs="Arial"/>
        </w:rPr>
        <w:t>to, amongst</w:t>
      </w:r>
      <w:r w:rsidR="00011958" w:rsidRPr="00695F8F">
        <w:rPr>
          <w:rFonts w:cs="Arial"/>
        </w:rPr>
        <w:t xml:space="preserve"> other things, reduce this estimated pressure on the MTFS. </w:t>
      </w:r>
    </w:p>
    <w:p w14:paraId="0A6F6479" w14:textId="5CA16E8E" w:rsidR="00E705DF" w:rsidRDefault="00E705DF" w:rsidP="00E705DF">
      <w:pPr>
        <w:ind w:right="542"/>
        <w:jc w:val="both"/>
        <w:rPr>
          <w:rFonts w:cs="Arial"/>
          <w:sz w:val="22"/>
        </w:rPr>
      </w:pPr>
    </w:p>
    <w:p w14:paraId="0FEC50C2" w14:textId="76BAF377" w:rsidR="00E705DF" w:rsidRPr="00AF43ED" w:rsidRDefault="00E705DF" w:rsidP="001202AA">
      <w:pPr>
        <w:pStyle w:val="ListParagraph"/>
        <w:numPr>
          <w:ilvl w:val="1"/>
          <w:numId w:val="25"/>
        </w:numPr>
        <w:ind w:left="709" w:hanging="709"/>
        <w:jc w:val="both"/>
        <w:rPr>
          <w:rFonts w:cs="Arial"/>
          <w:lang w:val="en-US"/>
        </w:rPr>
      </w:pPr>
      <w:bookmarkStart w:id="7" w:name="_Hlk89109620"/>
      <w:r w:rsidRPr="00E705DF">
        <w:rPr>
          <w:rFonts w:cs="Arial"/>
        </w:rPr>
        <w:t>In Children &amp; Young People Services, there has been an increase in the number of Children In Need and children subject to Child Protection Plans as more families’ needs are managed within the community as well as i</w:t>
      </w:r>
      <w:r w:rsidR="007C3E0A" w:rsidRPr="00E705DF">
        <w:rPr>
          <w:rFonts w:cs="Arial"/>
          <w:lang w:val="en-US"/>
        </w:rPr>
        <w:t>increased</w:t>
      </w:r>
      <w:r w:rsidRPr="00E705DF">
        <w:rPr>
          <w:rFonts w:cs="Arial"/>
          <w:lang w:val="en-US"/>
        </w:rPr>
        <w:t xml:space="preserve"> Early Support engagement putting pressure on the workforce and social worker caseloads. In </w:t>
      </w:r>
      <w:r w:rsidR="007C3E0A" w:rsidRPr="00E705DF">
        <w:rPr>
          <w:rFonts w:cs="Arial"/>
          <w:lang w:val="en-US"/>
        </w:rPr>
        <w:t>addition,</w:t>
      </w:r>
      <w:r w:rsidRPr="00E705DF">
        <w:rPr>
          <w:rFonts w:cs="Arial"/>
          <w:lang w:val="en-US"/>
        </w:rPr>
        <w:t xml:space="preserve"> there are more children requiring placements with more complex and challenging needs and an increase in the average weekly cost of placements putting significant pressure on placements and other client related budgets. In Education Services there has been a significant increase in referrals and assessments and the number of young people with an Education Health &amp; Care Plan. This is putting significant pressure on the workforce and casework officer caseloads</w:t>
      </w:r>
      <w:r w:rsidR="00340CE2" w:rsidRPr="00AF43ED">
        <w:rPr>
          <w:rFonts w:cs="Arial"/>
          <w:color w:val="FF0000"/>
          <w:lang w:val="en-US"/>
        </w:rPr>
        <w:t xml:space="preserve">. </w:t>
      </w:r>
      <w:r w:rsidR="00340CE2" w:rsidRPr="0052407C">
        <w:rPr>
          <w:rFonts w:cs="Arial"/>
          <w:lang w:val="en-US"/>
        </w:rPr>
        <w:t xml:space="preserve">In the current financial year, Children’s Services are forecasting a </w:t>
      </w:r>
      <w:r w:rsidR="007F2FF6" w:rsidRPr="0052407C">
        <w:rPr>
          <w:rFonts w:cs="Arial"/>
          <w:lang w:val="en-US"/>
        </w:rPr>
        <w:t>net pressure</w:t>
      </w:r>
      <w:r w:rsidR="00340CE2" w:rsidRPr="0052407C">
        <w:rPr>
          <w:rFonts w:cs="Arial"/>
          <w:lang w:val="en-US"/>
        </w:rPr>
        <w:t xml:space="preserve">, after </w:t>
      </w:r>
      <w:proofErr w:type="gramStart"/>
      <w:r w:rsidR="00340CE2" w:rsidRPr="0052407C">
        <w:rPr>
          <w:rFonts w:cs="Arial"/>
          <w:lang w:val="en-US"/>
        </w:rPr>
        <w:t>draw</w:t>
      </w:r>
      <w:proofErr w:type="gramEnd"/>
      <w:r w:rsidR="00340CE2" w:rsidRPr="0052407C">
        <w:rPr>
          <w:rFonts w:cs="Arial"/>
          <w:lang w:val="en-US"/>
        </w:rPr>
        <w:t xml:space="preserve"> down from reserve, of £1.564m. The current MTFS already assumes growth of £1.205m for 2022/23 and draft budget for 2022/23 proposes to re-profile an additional £565k growth from Adult Services. </w:t>
      </w:r>
      <w:r w:rsidR="0052407C" w:rsidRPr="0052407C">
        <w:rPr>
          <w:rFonts w:cs="Arial"/>
          <w:lang w:val="en-US"/>
        </w:rPr>
        <w:t>Also,</w:t>
      </w:r>
      <w:r w:rsidR="00340CE2" w:rsidRPr="0052407C">
        <w:rPr>
          <w:rFonts w:cs="Arial"/>
          <w:lang w:val="en-US"/>
        </w:rPr>
        <w:t xml:space="preserve"> there is expected to be a balance on the Children’s Social Care Reserve (currently sitting in the Revenue Grants Reserve) of £1.117m at the end of this financial year which can be used in 2022/23 to support </w:t>
      </w:r>
      <w:r w:rsidR="007F2FF6" w:rsidRPr="0052407C">
        <w:rPr>
          <w:rFonts w:cs="Arial"/>
          <w:lang w:val="en-US"/>
        </w:rPr>
        <w:t xml:space="preserve">pressures.  As this reserve funding is temporary, this has been provided for as permanent growth from 2023/24.  </w:t>
      </w:r>
    </w:p>
    <w:bookmarkEnd w:id="7"/>
    <w:p w14:paraId="56D61A3B" w14:textId="38A8FDFB" w:rsidR="00E705DF" w:rsidRDefault="00E705DF" w:rsidP="00E705DF">
      <w:pPr>
        <w:jc w:val="both"/>
        <w:rPr>
          <w:rFonts w:cs="Arial"/>
          <w:sz w:val="22"/>
          <w:lang w:val="en-US"/>
        </w:rPr>
      </w:pPr>
    </w:p>
    <w:p w14:paraId="6822FCAA" w14:textId="7B28220D" w:rsidR="00E705DF" w:rsidRPr="00945A35" w:rsidRDefault="00E705DF" w:rsidP="00E4733A">
      <w:pPr>
        <w:ind w:left="720" w:hanging="720"/>
        <w:jc w:val="both"/>
        <w:rPr>
          <w:rFonts w:cs="Arial"/>
          <w:szCs w:val="24"/>
          <w:lang w:val="en-US"/>
        </w:rPr>
      </w:pPr>
      <w:r>
        <w:rPr>
          <w:rFonts w:cs="Arial"/>
          <w:sz w:val="22"/>
          <w:lang w:val="en-US"/>
        </w:rPr>
        <w:lastRenderedPageBreak/>
        <w:t>1.2</w:t>
      </w:r>
      <w:r w:rsidR="001202AA">
        <w:rPr>
          <w:rFonts w:cs="Arial"/>
          <w:sz w:val="22"/>
          <w:lang w:val="en-US"/>
        </w:rPr>
        <w:t>6</w:t>
      </w:r>
      <w:r>
        <w:rPr>
          <w:rFonts w:cs="Arial"/>
          <w:sz w:val="22"/>
          <w:lang w:val="en-US"/>
        </w:rPr>
        <w:tab/>
      </w:r>
      <w:r w:rsidR="00945A35" w:rsidRPr="00945A35">
        <w:rPr>
          <w:rFonts w:cs="Arial"/>
          <w:szCs w:val="24"/>
          <w:lang w:val="en-US"/>
        </w:rPr>
        <w:t xml:space="preserve">At its meeting on 1 July 2021, Cabinet approved the setting up and commencement of the Harrow Strategic Development Partnership (HSDP) with Wates Construction Ltd.  Funding has previously been set aside up to 2022/23 to </w:t>
      </w:r>
      <w:r w:rsidR="007C3E0A">
        <w:rPr>
          <w:rFonts w:cs="Arial"/>
          <w:szCs w:val="24"/>
          <w:lang w:val="en-US"/>
        </w:rPr>
        <w:t xml:space="preserve">fund </w:t>
      </w:r>
      <w:r w:rsidR="00945A35" w:rsidRPr="00945A35">
        <w:rPr>
          <w:rFonts w:cs="Arial"/>
          <w:szCs w:val="24"/>
          <w:lang w:val="en-US"/>
        </w:rPr>
        <w:t xml:space="preserve">a Regeneration Team to support the HSDP.  From 2023/24 the required team budget of £1.25m has been built into the draft MTFS. </w:t>
      </w:r>
    </w:p>
    <w:p w14:paraId="77E2DC51" w14:textId="3D5060C2" w:rsidR="00E705DF" w:rsidRDefault="00E705DF" w:rsidP="00E705DF">
      <w:pPr>
        <w:rPr>
          <w:rFonts w:cs="Arial"/>
          <w:lang w:val="en-US"/>
        </w:rPr>
      </w:pPr>
    </w:p>
    <w:p w14:paraId="4F9CBE01" w14:textId="046CAA61" w:rsidR="00945A35" w:rsidRPr="007D5CC5" w:rsidRDefault="00E4733A" w:rsidP="007D5CC5">
      <w:pPr>
        <w:pStyle w:val="ListParagraph"/>
        <w:numPr>
          <w:ilvl w:val="1"/>
          <w:numId w:val="26"/>
        </w:numPr>
        <w:ind w:left="709" w:hanging="709"/>
        <w:jc w:val="both"/>
        <w:rPr>
          <w:rFonts w:cs="Arial"/>
          <w:lang w:val="en-US"/>
        </w:rPr>
      </w:pPr>
      <w:r w:rsidRPr="007D5CC5">
        <w:rPr>
          <w:rFonts w:cs="Arial"/>
          <w:lang w:val="en-US"/>
        </w:rPr>
        <w:t xml:space="preserve">Elsewhere on this agenda, there is a separate report which recommends the Council’s application to the Living Wage Foundation to become an accredited authority. To support this strategy, which has a </w:t>
      </w:r>
      <w:r w:rsidR="007C3E0A" w:rsidRPr="007D5CC5">
        <w:rPr>
          <w:rFonts w:cs="Arial"/>
          <w:lang w:val="en-US"/>
        </w:rPr>
        <w:t>seven-year</w:t>
      </w:r>
      <w:r w:rsidRPr="007D5CC5">
        <w:rPr>
          <w:rFonts w:cs="Arial"/>
          <w:lang w:val="en-US"/>
        </w:rPr>
        <w:t xml:space="preserve"> implementation plan, investment of £1.9m is provided for in the draft MTFS. </w:t>
      </w:r>
      <w:r w:rsidR="00A70B76">
        <w:rPr>
          <w:rFonts w:cs="Arial"/>
          <w:lang w:val="en-US"/>
        </w:rPr>
        <w:t>(Report: Application to the Living Wage Foundation to become an accredited authority).</w:t>
      </w:r>
    </w:p>
    <w:p w14:paraId="5328ECFA" w14:textId="77777777" w:rsidR="00544CE1" w:rsidRPr="004D628B" w:rsidRDefault="00544CE1" w:rsidP="00B75F6B">
      <w:pPr>
        <w:pStyle w:val="ListParagraph"/>
        <w:jc w:val="both"/>
        <w:rPr>
          <w:rFonts w:cs="Arial"/>
          <w:lang w:val="en-US"/>
        </w:rPr>
      </w:pPr>
    </w:p>
    <w:p w14:paraId="08F28B5B" w14:textId="01B33293" w:rsidR="004D628B" w:rsidRDefault="004D628B" w:rsidP="004621BF">
      <w:pPr>
        <w:pStyle w:val="ListParagraph"/>
        <w:numPr>
          <w:ilvl w:val="1"/>
          <w:numId w:val="26"/>
        </w:numPr>
        <w:ind w:left="709" w:hanging="709"/>
        <w:jc w:val="both"/>
        <w:rPr>
          <w:rFonts w:cs="Arial"/>
          <w:lang w:val="en-US"/>
        </w:rPr>
      </w:pPr>
      <w:bookmarkStart w:id="8" w:name="_Hlk89110423"/>
      <w:r>
        <w:rPr>
          <w:rFonts w:cs="Arial"/>
          <w:lang w:val="en-US"/>
        </w:rPr>
        <w:t xml:space="preserve">In </w:t>
      </w:r>
      <w:r w:rsidR="007C3E0A">
        <w:rPr>
          <w:rFonts w:cs="Arial"/>
          <w:lang w:val="en-US"/>
        </w:rPr>
        <w:t xml:space="preserve">the 2020/21 budget setting process, a </w:t>
      </w:r>
      <w:r w:rsidR="0035602E">
        <w:rPr>
          <w:rFonts w:cs="Arial"/>
          <w:lang w:val="en-US"/>
        </w:rPr>
        <w:t xml:space="preserve">Council Wide transformation target of £1m in both 201/22 and 2022/23 was set.  Due to the impact of Covid-19 on the </w:t>
      </w:r>
      <w:proofErr w:type="spellStart"/>
      <w:r w:rsidR="0035602E">
        <w:rPr>
          <w:rFonts w:cs="Arial"/>
          <w:lang w:val="en-US"/>
        </w:rPr>
        <w:t>organisation’s</w:t>
      </w:r>
      <w:proofErr w:type="spellEnd"/>
      <w:r w:rsidR="0035602E">
        <w:rPr>
          <w:rFonts w:cs="Arial"/>
          <w:lang w:val="en-US"/>
        </w:rPr>
        <w:t xml:space="preserve"> capacity, this £2m target has had to be removed from the draft MTFS at this time</w:t>
      </w:r>
      <w:bookmarkEnd w:id="8"/>
      <w:r w:rsidR="0035602E">
        <w:rPr>
          <w:rFonts w:cs="Arial"/>
          <w:lang w:val="en-US"/>
        </w:rPr>
        <w:t xml:space="preserve">. </w:t>
      </w:r>
    </w:p>
    <w:p w14:paraId="28B1F17A" w14:textId="77777777" w:rsidR="000555C2" w:rsidRPr="000555C2" w:rsidRDefault="000555C2" w:rsidP="00B75F6B">
      <w:pPr>
        <w:pStyle w:val="ListParagraph"/>
        <w:jc w:val="both"/>
        <w:rPr>
          <w:rFonts w:cs="Arial"/>
          <w:lang w:val="en-US"/>
        </w:rPr>
      </w:pPr>
    </w:p>
    <w:p w14:paraId="1B9E7317" w14:textId="63A7541E" w:rsidR="000555C2" w:rsidRDefault="000555C2" w:rsidP="004621BF">
      <w:pPr>
        <w:pStyle w:val="ListParagraph"/>
        <w:numPr>
          <w:ilvl w:val="1"/>
          <w:numId w:val="26"/>
        </w:numPr>
        <w:ind w:left="709" w:hanging="709"/>
        <w:jc w:val="both"/>
        <w:rPr>
          <w:rFonts w:cs="Arial"/>
          <w:lang w:val="en-US"/>
        </w:rPr>
      </w:pPr>
      <w:r>
        <w:rPr>
          <w:rFonts w:cs="Arial"/>
          <w:lang w:val="en-US"/>
        </w:rPr>
        <w:t xml:space="preserve">In the current MTFS </w:t>
      </w:r>
      <w:r w:rsidR="000A3435">
        <w:rPr>
          <w:rFonts w:cs="Arial"/>
          <w:lang w:val="en-US"/>
        </w:rPr>
        <w:t xml:space="preserve">Adults Social care </w:t>
      </w:r>
      <w:r>
        <w:rPr>
          <w:rFonts w:cs="Arial"/>
          <w:lang w:val="en-US"/>
        </w:rPr>
        <w:t xml:space="preserve">growth of £3.691m is already provided for to fund complexity and demand care growth and care provider inflation.  This </w:t>
      </w:r>
      <w:r w:rsidR="009F30D6">
        <w:rPr>
          <w:rFonts w:cs="Arial"/>
          <w:lang w:val="en-US"/>
        </w:rPr>
        <w:t>growth has</w:t>
      </w:r>
      <w:r>
        <w:rPr>
          <w:rFonts w:cs="Arial"/>
          <w:lang w:val="en-US"/>
        </w:rPr>
        <w:t xml:space="preserve"> been reviewed and it is estimated that it can be reduced by £565k and moved over to Children’s Services to support their increasing pressures already covered in this report. </w:t>
      </w:r>
      <w:r w:rsidR="000A3435">
        <w:rPr>
          <w:rFonts w:cs="Arial"/>
          <w:lang w:val="en-US"/>
        </w:rPr>
        <w:t xml:space="preserve"> The Adult Social Care Reserve is forecast to have no planned draw downs in the current financial year and will remain at £1.969m to support the service. </w:t>
      </w:r>
    </w:p>
    <w:p w14:paraId="31405E5A" w14:textId="05BD21B4" w:rsidR="0035602E" w:rsidRDefault="0035602E" w:rsidP="00B75F6B">
      <w:pPr>
        <w:jc w:val="both"/>
        <w:rPr>
          <w:rFonts w:cs="Arial"/>
          <w:lang w:val="en-US"/>
        </w:rPr>
      </w:pPr>
    </w:p>
    <w:p w14:paraId="43C2A7FE" w14:textId="40F5FBD1" w:rsidR="0035602E" w:rsidRDefault="0035602E" w:rsidP="00B75F6B">
      <w:pPr>
        <w:ind w:left="720" w:hanging="720"/>
        <w:jc w:val="both"/>
        <w:rPr>
          <w:rFonts w:cs="Arial"/>
          <w:lang w:val="en-US"/>
        </w:rPr>
      </w:pPr>
      <w:r>
        <w:rPr>
          <w:rFonts w:cs="Arial"/>
          <w:lang w:val="en-US"/>
        </w:rPr>
        <w:t>1.</w:t>
      </w:r>
      <w:r w:rsidR="004621BF">
        <w:rPr>
          <w:rFonts w:cs="Arial"/>
          <w:lang w:val="en-US"/>
        </w:rPr>
        <w:t>3</w:t>
      </w:r>
      <w:r>
        <w:rPr>
          <w:rFonts w:cs="Arial"/>
          <w:lang w:val="en-US"/>
        </w:rPr>
        <w:t>0</w:t>
      </w:r>
      <w:r>
        <w:rPr>
          <w:rFonts w:cs="Arial"/>
          <w:lang w:val="en-US"/>
        </w:rPr>
        <w:tab/>
      </w:r>
      <w:r w:rsidR="00544CE1">
        <w:rPr>
          <w:rFonts w:cs="Arial"/>
          <w:lang w:val="en-US"/>
        </w:rPr>
        <w:t xml:space="preserve">The current MTFS assumes an annual contribution from Concilium Assets LLP (which manages the private rented sector properties at Gayton Road) of £642k by 2022/23. This annual contribution has been reprofiled slightly to be re-profiled in full by 2025/26. </w:t>
      </w:r>
    </w:p>
    <w:p w14:paraId="796E48A0" w14:textId="16E51944" w:rsidR="00DE6291" w:rsidRDefault="00DE6291" w:rsidP="00B75F6B">
      <w:pPr>
        <w:ind w:left="720" w:hanging="720"/>
        <w:jc w:val="both"/>
        <w:rPr>
          <w:rFonts w:cs="Arial"/>
          <w:lang w:val="en-US"/>
        </w:rPr>
      </w:pPr>
    </w:p>
    <w:p w14:paraId="381B13FB" w14:textId="273D5BC1" w:rsidR="00E705DF" w:rsidRPr="00E705DF" w:rsidRDefault="00DE6291" w:rsidP="00B75F6B">
      <w:pPr>
        <w:ind w:left="720" w:hanging="720"/>
        <w:jc w:val="both"/>
        <w:rPr>
          <w:rFonts w:cs="Arial"/>
          <w:sz w:val="22"/>
        </w:rPr>
      </w:pPr>
      <w:r>
        <w:rPr>
          <w:rFonts w:cs="Arial"/>
          <w:lang w:val="en-US"/>
        </w:rPr>
        <w:t>1.</w:t>
      </w:r>
      <w:r w:rsidR="004621BF">
        <w:rPr>
          <w:rFonts w:cs="Arial"/>
          <w:lang w:val="en-US"/>
        </w:rPr>
        <w:t>31</w:t>
      </w:r>
      <w:r>
        <w:rPr>
          <w:rFonts w:cs="Arial"/>
          <w:lang w:val="en-US"/>
        </w:rPr>
        <w:tab/>
        <w:t xml:space="preserve">A significant impact of Covid-19 in the current financial year is the loss of income in the Community directorate. Growth of £5m had to be provided for in the current years budget with 80% of this income loss estimated to </w:t>
      </w:r>
      <w:r w:rsidR="000555C2">
        <w:rPr>
          <w:rFonts w:cs="Arial"/>
          <w:lang w:val="en-US"/>
        </w:rPr>
        <w:t xml:space="preserve">be </w:t>
      </w:r>
      <w:r>
        <w:rPr>
          <w:rFonts w:cs="Arial"/>
          <w:lang w:val="en-US"/>
        </w:rPr>
        <w:t>recover</w:t>
      </w:r>
      <w:r w:rsidR="000555C2">
        <w:rPr>
          <w:rFonts w:cs="Arial"/>
          <w:lang w:val="en-US"/>
        </w:rPr>
        <w:t>ed</w:t>
      </w:r>
      <w:r>
        <w:rPr>
          <w:rFonts w:cs="Arial"/>
          <w:lang w:val="en-US"/>
        </w:rPr>
        <w:t xml:space="preserve"> over the next two years.  Income budgets within the directorate have been robustly managed throughout the year and, whilst the quantum of income recovery remains at 80%, its recover</w:t>
      </w:r>
      <w:r w:rsidR="000555C2">
        <w:rPr>
          <w:rFonts w:cs="Arial"/>
          <w:lang w:val="en-US"/>
        </w:rPr>
        <w:t>y</w:t>
      </w:r>
      <w:r>
        <w:rPr>
          <w:rFonts w:cs="Arial"/>
          <w:lang w:val="en-US"/>
        </w:rPr>
        <w:t xml:space="preserve"> is estimated to be quicker than originally planned to the betterment of £300k in 2022/23.   </w:t>
      </w:r>
    </w:p>
    <w:p w14:paraId="39CB1CB7" w14:textId="77777777" w:rsidR="006D1E83" w:rsidRDefault="006D1E83" w:rsidP="006D1E83">
      <w:pPr>
        <w:rPr>
          <w:rFonts w:ascii="Calibri" w:hAnsi="Calibri" w:cs="Calibri"/>
        </w:rPr>
      </w:pPr>
    </w:p>
    <w:p w14:paraId="546AC301" w14:textId="170989ED" w:rsidR="00224B3E" w:rsidRDefault="00440BC5" w:rsidP="006D1E83">
      <w:pPr>
        <w:jc w:val="both"/>
        <w:rPr>
          <w:b/>
          <w:bCs/>
        </w:rPr>
      </w:pPr>
      <w:r>
        <w:tab/>
      </w:r>
      <w:r w:rsidRPr="00440BC5">
        <w:rPr>
          <w:b/>
          <w:bCs/>
        </w:rPr>
        <w:t>Technical Changes</w:t>
      </w:r>
    </w:p>
    <w:p w14:paraId="68257C57" w14:textId="19369017" w:rsidR="0035096C" w:rsidRPr="009E4996" w:rsidRDefault="0035096C" w:rsidP="0035096C">
      <w:pPr>
        <w:tabs>
          <w:tab w:val="num" w:pos="1985"/>
        </w:tabs>
        <w:ind w:left="720" w:hanging="720"/>
        <w:jc w:val="both"/>
        <w:rPr>
          <w:rFonts w:cs="Arial"/>
          <w:szCs w:val="24"/>
        </w:rPr>
      </w:pPr>
      <w:r>
        <w:t>1.</w:t>
      </w:r>
      <w:r w:rsidR="00AE32E4">
        <w:t>32</w:t>
      </w:r>
      <w:r>
        <w:tab/>
      </w:r>
      <w:r w:rsidR="00440BC5">
        <w:t>Over recent years the Council has pursued a strategy of internal borrowing rather than taking on external debt to fund its Capital Programme.  This, along with the application of capital receipts</w:t>
      </w:r>
      <w:r w:rsidR="00F55276">
        <w:t xml:space="preserve"> </w:t>
      </w:r>
      <w:r w:rsidR="00F55276" w:rsidRPr="0052407C">
        <w:t>and the continued slippage on the programme</w:t>
      </w:r>
      <w:r w:rsidR="005E5AD4">
        <w:t xml:space="preserve"> </w:t>
      </w:r>
      <w:r w:rsidR="00440BC5">
        <w:t>has led to in year savings against the capital financing budget.  In year</w:t>
      </w:r>
      <w:r w:rsidR="009201F7">
        <w:t xml:space="preserve"> these</w:t>
      </w:r>
      <w:r w:rsidR="00440BC5">
        <w:t xml:space="preserve"> savings are being used to minimise the planned draw down from reserves and from 2022/23 a permanent budget reduction of £2m is estimated. </w:t>
      </w:r>
      <w:r w:rsidR="004A72D6">
        <w:t xml:space="preserve">This will be refined in preparation for the final budget. </w:t>
      </w:r>
    </w:p>
    <w:p w14:paraId="63FCFCB9" w14:textId="01200601" w:rsidR="00440BC5" w:rsidRDefault="00440BC5" w:rsidP="00440BC5">
      <w:pPr>
        <w:ind w:left="720" w:hanging="720"/>
        <w:jc w:val="both"/>
      </w:pPr>
    </w:p>
    <w:p w14:paraId="79004F82" w14:textId="1BF71C39" w:rsidR="00440BC5" w:rsidRDefault="00440BC5" w:rsidP="00141AFF">
      <w:pPr>
        <w:jc w:val="both"/>
      </w:pPr>
    </w:p>
    <w:p w14:paraId="5B802D33" w14:textId="1EFB0D99" w:rsidR="00141AFF" w:rsidRPr="0052407C" w:rsidRDefault="00440BC5" w:rsidP="00141AFF">
      <w:pPr>
        <w:tabs>
          <w:tab w:val="num" w:pos="1985"/>
        </w:tabs>
        <w:ind w:left="720" w:hanging="720"/>
        <w:jc w:val="both"/>
        <w:rPr>
          <w:rFonts w:cs="Arial"/>
          <w:szCs w:val="24"/>
        </w:rPr>
      </w:pPr>
      <w:r>
        <w:t>1.</w:t>
      </w:r>
      <w:r w:rsidR="00AE32E4">
        <w:t>33</w:t>
      </w:r>
      <w:r>
        <w:tab/>
      </w:r>
      <w:r w:rsidR="004A72D6">
        <w:t xml:space="preserve">As part of </w:t>
      </w:r>
      <w:r w:rsidR="00C1775F">
        <w:t>the prior years process for re setting the existing three</w:t>
      </w:r>
      <w:r w:rsidR="00AE32E4">
        <w:t>-</w:t>
      </w:r>
      <w:r w:rsidR="00C1775F">
        <w:t>year Capital Programme up to 2023/24, there was a cost implication of £224k which fell in 2024/2</w:t>
      </w:r>
      <w:r w:rsidR="00F55276">
        <w:t>5</w:t>
      </w:r>
      <w:r w:rsidR="00C1775F">
        <w:t xml:space="preserve"> and this is now reflected in the draft MTFS. </w:t>
      </w:r>
      <w:r w:rsidR="0035096C" w:rsidRPr="0052407C">
        <w:t>The update</w:t>
      </w:r>
      <w:r w:rsidR="00141AFF" w:rsidRPr="0052407C">
        <w:t xml:space="preserve">d Capital Programme is subject to a separate report on this agenda. The additional </w:t>
      </w:r>
      <w:r w:rsidR="00141AFF" w:rsidRPr="0052407C">
        <w:lastRenderedPageBreak/>
        <w:t>capital financing cost associated with</w:t>
      </w:r>
      <w:r w:rsidR="00141AFF" w:rsidRPr="0052407C">
        <w:rPr>
          <w:rFonts w:cs="Arial"/>
          <w:szCs w:val="24"/>
        </w:rPr>
        <w:t xml:space="preserve"> the new proposed Capital bids across all 3 years (which total a net increase in the Programme of £16.325m) is £2m in total in 2025/26.  As this year is outside of the current period of the MTFS, this increase needs to be factored into the budget for 2025/26 as part of next year’s 2023/24 budget process. </w:t>
      </w:r>
    </w:p>
    <w:p w14:paraId="6FC9CEC4" w14:textId="2C0E1ABC" w:rsidR="00C1775F" w:rsidRDefault="00C1775F" w:rsidP="00AE32E4">
      <w:pPr>
        <w:jc w:val="both"/>
      </w:pPr>
    </w:p>
    <w:p w14:paraId="29CDBCD3" w14:textId="241A2955" w:rsidR="00D97943" w:rsidRDefault="00C1775F" w:rsidP="00D97943">
      <w:pPr>
        <w:ind w:left="720" w:hanging="720"/>
        <w:jc w:val="both"/>
      </w:pPr>
      <w:r>
        <w:t>1</w:t>
      </w:r>
      <w:r w:rsidR="00682C00">
        <w:t>.</w:t>
      </w:r>
      <w:r w:rsidR="00AE32E4">
        <w:t>34</w:t>
      </w:r>
      <w:r w:rsidR="00682C00">
        <w:tab/>
        <w:t xml:space="preserve">The current MTFS assumes £4.750m in both 2022/23 and 2023/24 for pay and </w:t>
      </w:r>
      <w:r w:rsidR="000A3435">
        <w:t>non</w:t>
      </w:r>
      <w:r w:rsidR="00AE32E4">
        <w:t>-</w:t>
      </w:r>
      <w:r w:rsidR="000A3435">
        <w:t>pay</w:t>
      </w:r>
      <w:r w:rsidR="00682C00">
        <w:t xml:space="preserve"> inflation.  For 2022/23 this is notionally </w:t>
      </w:r>
      <w:r w:rsidR="000A3435">
        <w:t>split £2m for pay inflation at 2% and £2.75m non pay inflation.  The pay award for the current financial year is not agreed at the time of writing this report and, with high inflation rates, there is concern that the current provision for 2% for pay in 2022/23 may not be sufficient and there will be a call on the non</w:t>
      </w:r>
      <w:r w:rsidR="00AE32E4">
        <w:t>-</w:t>
      </w:r>
      <w:r w:rsidR="000A3435">
        <w:t>pay provision.  The remainder of the non</w:t>
      </w:r>
      <w:r w:rsidR="00AE32E4">
        <w:t>-</w:t>
      </w:r>
      <w:r w:rsidR="000A3435">
        <w:t>pay inflation budget is provisionally allocated to energy inflationary pressures and as further support to the</w:t>
      </w:r>
      <w:r w:rsidR="00D97943">
        <w:t xml:space="preserve"> front</w:t>
      </w:r>
      <w:r w:rsidR="00AE32E4">
        <w:t>-</w:t>
      </w:r>
      <w:r w:rsidR="00D97943">
        <w:t>line budgets. In 2023/24 the £4.750m is provisionally split £2.75m for pay and £2m for front line pressures which are not accounted for separately in the MTFS.</w:t>
      </w:r>
    </w:p>
    <w:p w14:paraId="263D1E07" w14:textId="11B5CB43" w:rsidR="00D97943" w:rsidRDefault="00D97943" w:rsidP="00D97943">
      <w:pPr>
        <w:ind w:left="720" w:hanging="720"/>
        <w:jc w:val="both"/>
      </w:pPr>
    </w:p>
    <w:p w14:paraId="06437F38" w14:textId="36F85474" w:rsidR="00D97943" w:rsidRDefault="00D97943" w:rsidP="00D97943">
      <w:pPr>
        <w:ind w:left="720" w:hanging="720"/>
        <w:jc w:val="both"/>
      </w:pPr>
      <w:r>
        <w:t>1.</w:t>
      </w:r>
      <w:r w:rsidR="00AE32E4">
        <w:t>35</w:t>
      </w:r>
      <w:r>
        <w:tab/>
        <w:t>In 2024/25 provisions has been made for £3.750m pay and non</w:t>
      </w:r>
      <w:r w:rsidR="00AE32E4">
        <w:t>-</w:t>
      </w:r>
      <w:r>
        <w:t xml:space="preserve">pay inflation and £3.788m for directorate growth.  It is accepted that these are high level estimates for the third year of the MTFS, which could be achieved within a forecast balanced budget position </w:t>
      </w:r>
      <w:r w:rsidR="009F30D6">
        <w:t>and which</w:t>
      </w:r>
      <w:r>
        <w:t xml:space="preserve"> will be refined </w:t>
      </w:r>
      <w:r w:rsidR="00B75F6B">
        <w:t>as part</w:t>
      </w:r>
      <w:r w:rsidR="009A500B">
        <w:t xml:space="preserve"> of the MTFS refresh process and </w:t>
      </w:r>
      <w:r w:rsidR="009201F7">
        <w:t xml:space="preserve">as </w:t>
      </w:r>
      <w:r w:rsidR="009A500B">
        <w:t xml:space="preserve">future directorate plans are worked through.  If these provisions do prove to be </w:t>
      </w:r>
      <w:r w:rsidR="009F30D6">
        <w:t>high, they</w:t>
      </w:r>
      <w:r w:rsidR="009A500B">
        <w:t xml:space="preserve"> can be reversed out of the budget. </w:t>
      </w:r>
    </w:p>
    <w:p w14:paraId="1C886DCC" w14:textId="38E8F224" w:rsidR="00D97943" w:rsidRDefault="00D97943" w:rsidP="00440BC5">
      <w:pPr>
        <w:ind w:left="720" w:hanging="720"/>
        <w:jc w:val="both"/>
      </w:pPr>
    </w:p>
    <w:p w14:paraId="0116AB4B" w14:textId="6FCCC4FF" w:rsidR="0022554D" w:rsidRDefault="0022554D" w:rsidP="0022554D">
      <w:pPr>
        <w:ind w:left="720" w:hanging="720"/>
        <w:jc w:val="both"/>
      </w:pPr>
      <w:r>
        <w:t>1.</w:t>
      </w:r>
      <w:r w:rsidR="00591720">
        <w:t>36</w:t>
      </w:r>
      <w:r>
        <w:tab/>
      </w:r>
      <w:r>
        <w:rPr>
          <w:bCs/>
        </w:rPr>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Covid-19 has significantly reduced the use of public transport, including among concessionary fare passengers and London Councils have provided 2-year cost estimates for each London Borough. Harrow’s concessionary fares base budget is £8.590m. Further savings of £1.253m are estimated for 2022/23 over and above those already assumed.  </w:t>
      </w:r>
      <w:r w:rsidR="002551AE">
        <w:rPr>
          <w:bCs/>
        </w:rPr>
        <w:t>However,</w:t>
      </w:r>
      <w:r>
        <w:rPr>
          <w:bCs/>
        </w:rPr>
        <w:t xml:space="preserve"> for 2023/24, journeys are estimated to increase and growth of £644k will be required in addition to that already planned </w:t>
      </w:r>
      <w:r w:rsidR="00873DDA">
        <w:rPr>
          <w:bCs/>
        </w:rPr>
        <w:t>to take</w:t>
      </w:r>
      <w:r>
        <w:rPr>
          <w:bCs/>
        </w:rPr>
        <w:t xml:space="preserve"> the base budget to £7.778m.  </w:t>
      </w:r>
    </w:p>
    <w:p w14:paraId="5DB60BF9" w14:textId="77777777" w:rsidR="0022554D" w:rsidRDefault="0022554D" w:rsidP="0022554D"/>
    <w:p w14:paraId="4B712713" w14:textId="4EF4F0C6" w:rsidR="00C1775F" w:rsidRDefault="00C1775F" w:rsidP="00440BC5">
      <w:pPr>
        <w:ind w:left="720" w:hanging="720"/>
        <w:jc w:val="both"/>
      </w:pPr>
    </w:p>
    <w:p w14:paraId="25C5B2D9" w14:textId="64209532" w:rsidR="00C1775F" w:rsidRPr="00B75F6B" w:rsidRDefault="00B75F6B" w:rsidP="00440BC5">
      <w:pPr>
        <w:ind w:left="720" w:hanging="720"/>
        <w:jc w:val="both"/>
        <w:rPr>
          <w:b/>
          <w:bCs/>
        </w:rPr>
      </w:pPr>
      <w:r>
        <w:tab/>
      </w:r>
      <w:r w:rsidRPr="00B75F6B">
        <w:rPr>
          <w:b/>
          <w:bCs/>
        </w:rPr>
        <w:t>Spending Review – Estimated Additional Grants</w:t>
      </w:r>
    </w:p>
    <w:p w14:paraId="6905DD29" w14:textId="09C766F7" w:rsidR="00B75F6B" w:rsidRPr="002D1DE7" w:rsidRDefault="00B75F6B" w:rsidP="00591720">
      <w:pPr>
        <w:pStyle w:val="ListParagraph"/>
        <w:numPr>
          <w:ilvl w:val="1"/>
          <w:numId w:val="27"/>
        </w:numPr>
        <w:ind w:left="709" w:hanging="709"/>
        <w:jc w:val="both"/>
      </w:pPr>
      <w:r>
        <w:t xml:space="preserve">As previously explained, SR21 announced </w:t>
      </w:r>
      <w:r w:rsidRPr="00591720">
        <w:rPr>
          <w:rFonts w:cs="Arial"/>
          <w:color w:val="000000" w:themeColor="text1"/>
        </w:rPr>
        <w:t xml:space="preserve">£3.6b over the three years for the Adult Social Care Funding Reform to cover preparation and implementation of the reforms, supporting those who reach the care cap and the fairer cost of care.  </w:t>
      </w:r>
      <w:r w:rsidR="00E85DA2" w:rsidRPr="00591720">
        <w:rPr>
          <w:rFonts w:cs="Arial"/>
          <w:color w:val="000000" w:themeColor="text1"/>
        </w:rPr>
        <w:t xml:space="preserve">The allocation of this funding will not be announced until the </w:t>
      </w:r>
      <w:r w:rsidR="00597D12" w:rsidRPr="00591720">
        <w:rPr>
          <w:rFonts w:cs="Arial"/>
          <w:color w:val="000000" w:themeColor="text1"/>
        </w:rPr>
        <w:t>Indicative Financial Settlement in December.  For budget</w:t>
      </w:r>
      <w:r w:rsidR="002D1DE7" w:rsidRPr="00591720">
        <w:rPr>
          <w:rFonts w:cs="Arial"/>
          <w:color w:val="000000" w:themeColor="text1"/>
        </w:rPr>
        <w:t>ing</w:t>
      </w:r>
      <w:r w:rsidR="00597D12" w:rsidRPr="00591720">
        <w:rPr>
          <w:rFonts w:cs="Arial"/>
          <w:color w:val="000000" w:themeColor="text1"/>
        </w:rPr>
        <w:t xml:space="preserve"> </w:t>
      </w:r>
      <w:r w:rsidR="002D1DE7" w:rsidRPr="00591720">
        <w:rPr>
          <w:rFonts w:cs="Arial"/>
          <w:color w:val="000000" w:themeColor="text1"/>
        </w:rPr>
        <w:t xml:space="preserve">purposes, the profiling of the funding has been based on information received from London Councils. The Council ‘s share is based on proportionality, </w:t>
      </w:r>
      <w:r w:rsidR="00591720" w:rsidRPr="00591720">
        <w:rPr>
          <w:rFonts w:cs="Arial"/>
          <w:color w:val="000000" w:themeColor="text1"/>
        </w:rPr>
        <w:t>i.e.</w:t>
      </w:r>
      <w:r w:rsidR="002D1DE7" w:rsidRPr="00591720">
        <w:rPr>
          <w:rFonts w:cs="Arial"/>
          <w:color w:val="000000" w:themeColor="text1"/>
        </w:rPr>
        <w:t xml:space="preserve"> Harrow’s proportionate share of Adults Social care nationally (0.004).  As this funding is ring fenced to funding the costs of the reforms, it will have a neutral impact on the MTFS as funding received is matched by new expenditure. </w:t>
      </w:r>
    </w:p>
    <w:p w14:paraId="2B3CF937" w14:textId="05CD37C1" w:rsidR="002D1DE7" w:rsidRDefault="002D1DE7" w:rsidP="002D1DE7">
      <w:pPr>
        <w:jc w:val="both"/>
      </w:pPr>
    </w:p>
    <w:p w14:paraId="29FCECE5" w14:textId="7E099764" w:rsidR="002551AE" w:rsidRPr="00B75F6B" w:rsidRDefault="002D1DE7" w:rsidP="002551AE">
      <w:pPr>
        <w:ind w:left="720" w:hanging="720"/>
        <w:jc w:val="both"/>
      </w:pPr>
      <w:r>
        <w:t>1.</w:t>
      </w:r>
      <w:r w:rsidR="00591720">
        <w:t>38</w:t>
      </w:r>
      <w:r>
        <w:tab/>
        <w:t xml:space="preserve">Again, </w:t>
      </w:r>
      <w:r w:rsidR="002551AE">
        <w:t xml:space="preserve">as previously explained, SR21 announced </w:t>
      </w:r>
      <w:r w:rsidR="002551AE" w:rsidRPr="002551AE">
        <w:rPr>
          <w:rFonts w:cs="Arial"/>
          <w:color w:val="000000" w:themeColor="text1"/>
        </w:rPr>
        <w:t xml:space="preserve">£1.5b per annum of new </w:t>
      </w:r>
      <w:r w:rsidR="002551AE">
        <w:rPr>
          <w:rFonts w:cs="Arial"/>
          <w:color w:val="000000" w:themeColor="text1"/>
        </w:rPr>
        <w:t xml:space="preserve">core </w:t>
      </w:r>
      <w:r w:rsidR="002551AE" w:rsidRPr="002551AE">
        <w:rPr>
          <w:rFonts w:cs="Arial"/>
          <w:color w:val="000000" w:themeColor="text1"/>
        </w:rPr>
        <w:t xml:space="preserve">grant funding intended to cover inflationary pressures, the employer NI increase of 1.25%, announcements on public sector pay, Covid-19 impact on </w:t>
      </w:r>
      <w:r w:rsidR="002551AE" w:rsidRPr="002551AE">
        <w:rPr>
          <w:rFonts w:cs="Arial"/>
          <w:color w:val="000000" w:themeColor="text1"/>
        </w:rPr>
        <w:lastRenderedPageBreak/>
        <w:t>demand (Adult social care, mental health and Children’s Services).  This must also cover the inflationary pressures felt by those outside Local Government which will come back into the sector via increased costs.</w:t>
      </w:r>
      <w:r w:rsidR="002551AE">
        <w:rPr>
          <w:rFonts w:cs="Arial"/>
          <w:color w:val="000000" w:themeColor="text1"/>
        </w:rPr>
        <w:t xml:space="preserve"> Again, the allocation of this funding will not be announced until the Indicative Financial Settlement in December and proportionality of 0.004 has been applied resulting in an estimated annual grant sum into the Council of £6m. </w:t>
      </w:r>
    </w:p>
    <w:p w14:paraId="5A0E1343" w14:textId="77777777" w:rsidR="00B75F6B" w:rsidRPr="00B75F6B" w:rsidRDefault="00B75F6B" w:rsidP="006D1E83">
      <w:pPr>
        <w:jc w:val="both"/>
      </w:pPr>
    </w:p>
    <w:p w14:paraId="388BC864" w14:textId="3DFE563A" w:rsidR="006D1E83" w:rsidRPr="002551AE" w:rsidRDefault="002551AE" w:rsidP="002551AE">
      <w:pPr>
        <w:ind w:left="720" w:hanging="720"/>
        <w:jc w:val="both"/>
      </w:pPr>
      <w:r>
        <w:t>1.</w:t>
      </w:r>
      <w:r w:rsidR="00BB5028">
        <w:t>39</w:t>
      </w:r>
      <w:r>
        <w:tab/>
        <w:t xml:space="preserve">Prior to SR21, an increase in employer NI by 1.25% was announced and the estimated impact for the Council is £800k. </w:t>
      </w:r>
    </w:p>
    <w:p w14:paraId="596EA3E8" w14:textId="77777777" w:rsidR="00B94C34" w:rsidRDefault="00B94C34" w:rsidP="00BB5028">
      <w:pPr>
        <w:jc w:val="both"/>
        <w:rPr>
          <w:b/>
          <w:bCs/>
        </w:rPr>
      </w:pPr>
    </w:p>
    <w:p w14:paraId="13625145" w14:textId="77777777" w:rsidR="00B94C34" w:rsidRDefault="00B94C34" w:rsidP="00224B3E">
      <w:pPr>
        <w:ind w:left="1429" w:hanging="709"/>
        <w:jc w:val="both"/>
        <w:rPr>
          <w:b/>
          <w:bCs/>
        </w:rPr>
      </w:pPr>
    </w:p>
    <w:p w14:paraId="3B9D755F" w14:textId="0492EB87" w:rsidR="006D1E83" w:rsidRDefault="005C38C5" w:rsidP="00224B3E">
      <w:pPr>
        <w:ind w:left="1429" w:hanging="709"/>
        <w:jc w:val="both"/>
        <w:rPr>
          <w:b/>
          <w:bCs/>
        </w:rPr>
      </w:pPr>
      <w:r>
        <w:rPr>
          <w:b/>
          <w:bCs/>
        </w:rPr>
        <w:t>Application of Budget Planning Reserve MTFS</w:t>
      </w:r>
    </w:p>
    <w:p w14:paraId="498982BD" w14:textId="79B3EB43" w:rsidR="00A564DC" w:rsidRDefault="00161B43" w:rsidP="00805BD5">
      <w:pPr>
        <w:ind w:left="720" w:hanging="720"/>
        <w:jc w:val="both"/>
        <w:rPr>
          <w:bCs/>
        </w:rPr>
      </w:pPr>
      <w:bookmarkStart w:id="9" w:name="_Hlk58479709"/>
      <w:r>
        <w:rPr>
          <w:bCs/>
        </w:rPr>
        <w:t>1.</w:t>
      </w:r>
      <w:r w:rsidR="00BB5028">
        <w:rPr>
          <w:bCs/>
        </w:rPr>
        <w:t>40</w:t>
      </w:r>
      <w:r>
        <w:rPr>
          <w:bCs/>
        </w:rPr>
        <w:tab/>
      </w:r>
      <w:r w:rsidR="00E94563">
        <w:rPr>
          <w:bCs/>
        </w:rPr>
        <w:t xml:space="preserve">After all known </w:t>
      </w:r>
      <w:r w:rsidR="00DD5CD9">
        <w:rPr>
          <w:bCs/>
        </w:rPr>
        <w:t xml:space="preserve">adjustments, </w:t>
      </w:r>
      <w:r w:rsidR="008F0AA7">
        <w:rPr>
          <w:bCs/>
        </w:rPr>
        <w:t xml:space="preserve">some based on estimates which will be subject to change, </w:t>
      </w:r>
      <w:r w:rsidR="00DD5CD9">
        <w:rPr>
          <w:bCs/>
        </w:rPr>
        <w:t xml:space="preserve">the draft </w:t>
      </w:r>
      <w:r w:rsidR="00B94C34">
        <w:rPr>
          <w:bCs/>
        </w:rPr>
        <w:t>budget for 2022/23 still shows a budget gap of £15.7m.</w:t>
      </w:r>
      <w:r w:rsidR="00ED12E0" w:rsidRPr="00B94C34">
        <w:rPr>
          <w:bCs/>
        </w:rPr>
        <w:t xml:space="preserve"> </w:t>
      </w:r>
      <w:r w:rsidR="00B94C34">
        <w:rPr>
          <w:bCs/>
        </w:rPr>
        <w:t>Whilst all efforts have been made to include all quantifiable SR21 announcements within the MTFS</w:t>
      </w:r>
      <w:r w:rsidR="008F0AA7">
        <w:rPr>
          <w:bCs/>
        </w:rPr>
        <w:t xml:space="preserve"> it is recognised</w:t>
      </w:r>
      <w:r w:rsidR="00B94C34">
        <w:rPr>
          <w:bCs/>
        </w:rPr>
        <w:t xml:space="preserve"> that there is still a level of clarity to be sought from the indicative settlement in late December, which will impact on the budget gap making it better or worse. </w:t>
      </w:r>
      <w:r w:rsidR="008F0AA7" w:rsidRPr="00B94C34">
        <w:rPr>
          <w:bCs/>
        </w:rPr>
        <w:t xml:space="preserve">The Council could embark on a drastic programme of cuts to </w:t>
      </w:r>
      <w:r w:rsidR="008F0AA7">
        <w:rPr>
          <w:bCs/>
        </w:rPr>
        <w:t xml:space="preserve">immediately </w:t>
      </w:r>
      <w:r w:rsidR="008F0AA7" w:rsidRPr="00B94C34">
        <w:rPr>
          <w:bCs/>
        </w:rPr>
        <w:t xml:space="preserve">address the </w:t>
      </w:r>
      <w:r w:rsidR="00805BD5">
        <w:rPr>
          <w:bCs/>
        </w:rPr>
        <w:t xml:space="preserve">draft </w:t>
      </w:r>
      <w:r w:rsidR="008F0AA7" w:rsidRPr="00B94C34">
        <w:rPr>
          <w:bCs/>
        </w:rPr>
        <w:t>budget gap</w:t>
      </w:r>
      <w:r w:rsidR="008F0AA7">
        <w:rPr>
          <w:bCs/>
        </w:rPr>
        <w:t xml:space="preserve"> </w:t>
      </w:r>
      <w:r w:rsidR="00805BD5">
        <w:rPr>
          <w:bCs/>
        </w:rPr>
        <w:t xml:space="preserve">or it could call upon reserves, set aside for budget planning purposes, to provide a temporary solution.  However once the indicative settlement had been announced and the implications worked through for the Council, this will finally clarify the Council’s financial position for the next three years. </w:t>
      </w:r>
      <w:r w:rsidR="00753BC5" w:rsidRPr="00805BD5">
        <w:rPr>
          <w:bCs/>
        </w:rPr>
        <w:t>Whilst the Council will continue its lobbying for a fairer funding settlement which meets the needs of the borough, t</w:t>
      </w:r>
      <w:r w:rsidR="007E6D4E" w:rsidRPr="00805BD5">
        <w:rPr>
          <w:bCs/>
        </w:rPr>
        <w:t>he Council must</w:t>
      </w:r>
      <w:r w:rsidR="00805BD5">
        <w:rPr>
          <w:bCs/>
        </w:rPr>
        <w:t xml:space="preserve"> now urgently focus on</w:t>
      </w:r>
      <w:r w:rsidR="007E6D4E" w:rsidRPr="00805BD5">
        <w:rPr>
          <w:bCs/>
        </w:rPr>
        <w:t xml:space="preserve"> a strategy to </w:t>
      </w:r>
      <w:r w:rsidR="00753BC5" w:rsidRPr="00805BD5">
        <w:rPr>
          <w:bCs/>
        </w:rPr>
        <w:t>tackle its financial challenges and for this reason the Council must develop a fully costed budget and implementation plan</w:t>
      </w:r>
      <w:r w:rsidR="00805BD5">
        <w:rPr>
          <w:bCs/>
        </w:rPr>
        <w:t xml:space="preserve"> addressing the budget gap.</w:t>
      </w:r>
      <w:r w:rsidR="00D70C80">
        <w:rPr>
          <w:bCs/>
        </w:rPr>
        <w:t xml:space="preserve"> This plan will be reported through the Cabinet process identifying in years and / or savings to be built into the next refresh of the MTFS. </w:t>
      </w:r>
    </w:p>
    <w:p w14:paraId="3EA624C1" w14:textId="06DCC3ED" w:rsidR="00805BD5" w:rsidRDefault="00805BD5" w:rsidP="00805BD5">
      <w:pPr>
        <w:ind w:left="720" w:hanging="720"/>
        <w:jc w:val="both"/>
        <w:rPr>
          <w:bCs/>
        </w:rPr>
      </w:pPr>
    </w:p>
    <w:p w14:paraId="5E551D55" w14:textId="52AC5DF8" w:rsidR="00805BD5" w:rsidRDefault="00805BD5" w:rsidP="00805BD5">
      <w:pPr>
        <w:ind w:left="720" w:hanging="720"/>
        <w:jc w:val="both"/>
        <w:rPr>
          <w:bCs/>
        </w:rPr>
      </w:pPr>
      <w:r>
        <w:rPr>
          <w:bCs/>
        </w:rPr>
        <w:t>1.</w:t>
      </w:r>
      <w:r w:rsidR="00A077E6">
        <w:rPr>
          <w:bCs/>
        </w:rPr>
        <w:t>41</w:t>
      </w:r>
      <w:r>
        <w:rPr>
          <w:bCs/>
        </w:rPr>
        <w:tab/>
        <w:t xml:space="preserve">The Council has a Budget Planning Reserve MTFS </w:t>
      </w:r>
      <w:r w:rsidR="00B23510">
        <w:rPr>
          <w:bCs/>
        </w:rPr>
        <w:t xml:space="preserve">of £15.836m. This report recommends applying £15.7m of this reserve to clear the 2022/23 estimated budget gap.  The action of applying one off reserves to the budget gap is only temporary in nature and must be reversed out in the following year, the impact being the draft MTFS shows a budget gap of £14.847m in 2023/24. </w:t>
      </w:r>
    </w:p>
    <w:p w14:paraId="3E8C4A5D" w14:textId="270DB8F7" w:rsidR="00B23510" w:rsidRDefault="00B23510" w:rsidP="00805BD5">
      <w:pPr>
        <w:ind w:left="720" w:hanging="720"/>
        <w:jc w:val="both"/>
        <w:rPr>
          <w:bCs/>
        </w:rPr>
      </w:pPr>
    </w:p>
    <w:p w14:paraId="0D0F1380" w14:textId="2F489490" w:rsidR="00873DDA" w:rsidRDefault="00B23510" w:rsidP="00805BD5">
      <w:pPr>
        <w:ind w:left="720" w:hanging="720"/>
        <w:jc w:val="both"/>
        <w:rPr>
          <w:bCs/>
        </w:rPr>
      </w:pPr>
      <w:r>
        <w:rPr>
          <w:bCs/>
        </w:rPr>
        <w:t>1.</w:t>
      </w:r>
      <w:r w:rsidR="00BE55B8">
        <w:rPr>
          <w:bCs/>
        </w:rPr>
        <w:t>42</w:t>
      </w:r>
      <w:r>
        <w:rPr>
          <w:bCs/>
        </w:rPr>
        <w:tab/>
      </w:r>
      <w:r w:rsidR="001F3E07">
        <w:rPr>
          <w:bCs/>
        </w:rPr>
        <w:t xml:space="preserve">All efforts have been made to set </w:t>
      </w:r>
      <w:r w:rsidR="00700807">
        <w:rPr>
          <w:bCs/>
        </w:rPr>
        <w:t>a realistic budget for 2022/23 making provisions for all known growth / investment requirements and prudent assumption on grants not quantified.  For these reasons, it is hoped that the settlement does not have an adverse impact on the budget gap.  The first call on any financial benefit gained from the settlement not already planned for must be applied to reducing the £15.7m of one</w:t>
      </w:r>
      <w:r w:rsidR="00BE55B8">
        <w:rPr>
          <w:bCs/>
        </w:rPr>
        <w:t>-</w:t>
      </w:r>
      <w:r w:rsidR="00700807">
        <w:rPr>
          <w:bCs/>
        </w:rPr>
        <w:t>off reserves to balance the 2022/23 budget gap.  This action will immediately reduce the estimated budget gap of £14.847m in 2023/24 as a lower l</w:t>
      </w:r>
      <w:r w:rsidR="0087109B">
        <w:rPr>
          <w:bCs/>
        </w:rPr>
        <w:t>evel of one</w:t>
      </w:r>
      <w:r w:rsidR="00BE55B8">
        <w:rPr>
          <w:bCs/>
        </w:rPr>
        <w:t>-</w:t>
      </w:r>
      <w:r w:rsidR="0087109B">
        <w:rPr>
          <w:bCs/>
        </w:rPr>
        <w:t xml:space="preserve">off reserves will be reversed out. </w:t>
      </w:r>
    </w:p>
    <w:p w14:paraId="547D93C7" w14:textId="7538C927" w:rsidR="00B23510" w:rsidRPr="00805BD5" w:rsidRDefault="00700807" w:rsidP="00BE55B8">
      <w:pPr>
        <w:jc w:val="both"/>
        <w:rPr>
          <w:bCs/>
        </w:rPr>
      </w:pPr>
      <w:r>
        <w:rPr>
          <w:bCs/>
        </w:rPr>
        <w:t xml:space="preserve"> </w:t>
      </w:r>
    </w:p>
    <w:p w14:paraId="5FC45CAD" w14:textId="3B26E6DA" w:rsidR="00A564DC" w:rsidRDefault="00A564DC" w:rsidP="00A564DC">
      <w:pPr>
        <w:pStyle w:val="ListParagraph"/>
        <w:ind w:left="1080"/>
        <w:jc w:val="both"/>
        <w:rPr>
          <w:bCs/>
          <w:color w:val="FF0000"/>
        </w:rPr>
      </w:pPr>
    </w:p>
    <w:p w14:paraId="5E731056" w14:textId="3AFB5B8D" w:rsidR="00BE55B8" w:rsidRDefault="00BE55B8" w:rsidP="00A564DC">
      <w:pPr>
        <w:pStyle w:val="ListParagraph"/>
        <w:ind w:left="1080"/>
        <w:jc w:val="both"/>
        <w:rPr>
          <w:bCs/>
          <w:color w:val="FF0000"/>
        </w:rPr>
      </w:pPr>
    </w:p>
    <w:p w14:paraId="57F40EA2" w14:textId="0A2D0A49" w:rsidR="00BE55B8" w:rsidRDefault="00BE55B8" w:rsidP="00A564DC">
      <w:pPr>
        <w:pStyle w:val="ListParagraph"/>
        <w:ind w:left="1080"/>
        <w:jc w:val="both"/>
        <w:rPr>
          <w:bCs/>
          <w:color w:val="FF0000"/>
        </w:rPr>
      </w:pPr>
    </w:p>
    <w:p w14:paraId="7CF04744" w14:textId="5ACF04E6" w:rsidR="00BE55B8" w:rsidRDefault="00BE55B8" w:rsidP="00A564DC">
      <w:pPr>
        <w:pStyle w:val="ListParagraph"/>
        <w:ind w:left="1080"/>
        <w:jc w:val="both"/>
        <w:rPr>
          <w:bCs/>
          <w:color w:val="FF0000"/>
        </w:rPr>
      </w:pPr>
    </w:p>
    <w:p w14:paraId="52FBC40B" w14:textId="5A305AEC" w:rsidR="00BE55B8" w:rsidRDefault="00BE55B8" w:rsidP="00A564DC">
      <w:pPr>
        <w:pStyle w:val="ListParagraph"/>
        <w:ind w:left="1080"/>
        <w:jc w:val="both"/>
        <w:rPr>
          <w:bCs/>
          <w:color w:val="FF0000"/>
        </w:rPr>
      </w:pPr>
    </w:p>
    <w:p w14:paraId="0C1CF484" w14:textId="72E76113" w:rsidR="00BE55B8" w:rsidRDefault="00BE55B8" w:rsidP="00A564DC">
      <w:pPr>
        <w:pStyle w:val="ListParagraph"/>
        <w:ind w:left="1080"/>
        <w:jc w:val="both"/>
        <w:rPr>
          <w:bCs/>
          <w:color w:val="FF0000"/>
        </w:rPr>
      </w:pPr>
    </w:p>
    <w:p w14:paraId="3183F896" w14:textId="561ABC21" w:rsidR="00BE55B8" w:rsidRDefault="00BE55B8" w:rsidP="00A564DC">
      <w:pPr>
        <w:pStyle w:val="ListParagraph"/>
        <w:ind w:left="1080"/>
        <w:jc w:val="both"/>
        <w:rPr>
          <w:bCs/>
          <w:color w:val="FF0000"/>
        </w:rPr>
      </w:pPr>
    </w:p>
    <w:p w14:paraId="5AB0108F" w14:textId="77777777" w:rsidR="00BE55B8" w:rsidRDefault="00BE55B8" w:rsidP="00A564DC">
      <w:pPr>
        <w:pStyle w:val="ListParagraph"/>
        <w:ind w:left="1080"/>
        <w:jc w:val="both"/>
        <w:rPr>
          <w:bCs/>
          <w:color w:val="FF0000"/>
        </w:rPr>
      </w:pPr>
    </w:p>
    <w:bookmarkEnd w:id="9"/>
    <w:p w14:paraId="1A1C3819" w14:textId="77777777" w:rsidR="008C0512" w:rsidRDefault="008C0512" w:rsidP="00875D89">
      <w:pPr>
        <w:jc w:val="both"/>
      </w:pPr>
    </w:p>
    <w:p w14:paraId="7F7ED67F" w14:textId="6C93FD8B" w:rsidR="00F126A4" w:rsidRDefault="00F8748B" w:rsidP="00F43D1B">
      <w:pPr>
        <w:ind w:firstLine="709"/>
        <w:jc w:val="both"/>
        <w:rPr>
          <w:b/>
        </w:rPr>
      </w:pPr>
      <w:r w:rsidRPr="009F4108">
        <w:rPr>
          <w:b/>
        </w:rPr>
        <w:t xml:space="preserve">Budget </w:t>
      </w:r>
      <w:r w:rsidR="0046793A" w:rsidRPr="009F4108">
        <w:rPr>
          <w:b/>
        </w:rPr>
        <w:t>Refresh, Growth &amp; Savings</w:t>
      </w:r>
    </w:p>
    <w:p w14:paraId="4E7F41D0" w14:textId="2CD0C995" w:rsidR="00953C00" w:rsidRPr="0052407C" w:rsidRDefault="009F4108" w:rsidP="009F4108">
      <w:pPr>
        <w:ind w:left="709" w:hanging="709"/>
        <w:jc w:val="both"/>
      </w:pPr>
      <w:r>
        <w:t>1.43</w:t>
      </w:r>
      <w:r w:rsidR="00366537">
        <w:t>a</w:t>
      </w:r>
      <w:r>
        <w:tab/>
      </w:r>
      <w:r w:rsidRPr="0052407C">
        <w:t>There is a commitment to refresh the three</w:t>
      </w:r>
      <w:r w:rsidR="002E55D8" w:rsidRPr="0052407C">
        <w:t>-</w:t>
      </w:r>
      <w:r w:rsidRPr="0052407C">
        <w:t xml:space="preserve">year MTFS annually to ensure it remains reflective of the changing Harrow and Local Government landscape. All the savings in the current MTFS for 2022/23 have been reviewed to ensure that they can either be taken forward or removed as part of this draft budget.  </w:t>
      </w:r>
      <w:r w:rsidR="008559B3" w:rsidRPr="0052407C">
        <w:t xml:space="preserve"> Table 3 below summarises the growth/reversed savings and savings from the 2021/22 process and table 4 summarises the position from the prior years budget setting process.  The summary information in the tables is support by the details in appendices 1A and 1B:</w:t>
      </w:r>
    </w:p>
    <w:p w14:paraId="030C9764" w14:textId="6945EDE4" w:rsidR="00D55380" w:rsidRDefault="00D55380" w:rsidP="00FD21C1">
      <w:pPr>
        <w:jc w:val="both"/>
        <w:rPr>
          <w:b/>
          <w:u w:val="single"/>
        </w:rPr>
      </w:pPr>
    </w:p>
    <w:p w14:paraId="3AC4454E" w14:textId="16A39662" w:rsidR="008559B3" w:rsidRDefault="008559B3" w:rsidP="00FD21C1">
      <w:pPr>
        <w:jc w:val="both"/>
        <w:rPr>
          <w:b/>
          <w:u w:val="single"/>
        </w:rPr>
      </w:pPr>
    </w:p>
    <w:p w14:paraId="1CCCE74C" w14:textId="2262AE3B" w:rsidR="008559B3" w:rsidRPr="008559B3" w:rsidRDefault="008559B3" w:rsidP="00366537">
      <w:pPr>
        <w:ind w:left="709"/>
        <w:jc w:val="both"/>
        <w:rPr>
          <w:bCs/>
        </w:rPr>
      </w:pPr>
      <w:r w:rsidRPr="008559B3">
        <w:rPr>
          <w:noProof/>
        </w:rPr>
        <w:drawing>
          <wp:inline distT="0" distB="0" distL="0" distR="0" wp14:anchorId="0C76BDB5" wp14:editId="2E60D551">
            <wp:extent cx="5499100" cy="38461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259" cy="3893867"/>
                    </a:xfrm>
                    <a:prstGeom prst="rect">
                      <a:avLst/>
                    </a:prstGeom>
                    <a:noFill/>
                    <a:ln>
                      <a:noFill/>
                    </a:ln>
                  </pic:spPr>
                </pic:pic>
              </a:graphicData>
            </a:graphic>
          </wp:inline>
        </w:drawing>
      </w:r>
    </w:p>
    <w:p w14:paraId="5756C333" w14:textId="77777777" w:rsidR="008559B3" w:rsidRDefault="008559B3" w:rsidP="00E34745">
      <w:pPr>
        <w:ind w:firstLine="709"/>
        <w:rPr>
          <w:b/>
        </w:rPr>
      </w:pPr>
      <w:bookmarkStart w:id="10" w:name="_Hlk89123873"/>
    </w:p>
    <w:p w14:paraId="1DE04016" w14:textId="303D121F" w:rsidR="008559B3" w:rsidRDefault="008559B3" w:rsidP="00366537">
      <w:pPr>
        <w:ind w:left="709"/>
        <w:rPr>
          <w:b/>
        </w:rPr>
      </w:pPr>
      <w:r w:rsidRPr="008559B3">
        <w:rPr>
          <w:noProof/>
        </w:rPr>
        <w:lastRenderedPageBreak/>
        <w:drawing>
          <wp:inline distT="0" distB="0" distL="0" distR="0" wp14:anchorId="59E8AB5C" wp14:editId="48D19CFF">
            <wp:extent cx="5505450" cy="3056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7349" cy="3062616"/>
                    </a:xfrm>
                    <a:prstGeom prst="rect">
                      <a:avLst/>
                    </a:prstGeom>
                    <a:noFill/>
                    <a:ln>
                      <a:noFill/>
                    </a:ln>
                  </pic:spPr>
                </pic:pic>
              </a:graphicData>
            </a:graphic>
          </wp:inline>
        </w:drawing>
      </w:r>
    </w:p>
    <w:p w14:paraId="14F8064F" w14:textId="77777777" w:rsidR="008559B3" w:rsidRDefault="008559B3" w:rsidP="00E34745">
      <w:pPr>
        <w:ind w:firstLine="709"/>
        <w:rPr>
          <w:b/>
        </w:rPr>
      </w:pPr>
    </w:p>
    <w:p w14:paraId="28C3588F" w14:textId="77777777" w:rsidR="008559B3" w:rsidRDefault="008559B3" w:rsidP="00E34745">
      <w:pPr>
        <w:ind w:firstLine="709"/>
        <w:rPr>
          <w:b/>
        </w:rPr>
      </w:pPr>
    </w:p>
    <w:p w14:paraId="15188E1B" w14:textId="0A16D3AD" w:rsidR="00DE0DBE" w:rsidRDefault="00324804" w:rsidP="00E34745">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65A0BAB9" w14:textId="62283CB9" w:rsidR="00537428" w:rsidRDefault="00537428" w:rsidP="00E34745">
      <w:pPr>
        <w:ind w:firstLine="709"/>
        <w:rPr>
          <w:b/>
        </w:rPr>
      </w:pPr>
    </w:p>
    <w:p w14:paraId="71CD7C9A" w14:textId="4BC7AEBB" w:rsidR="00537428" w:rsidRDefault="00537428" w:rsidP="009525A9">
      <w:pPr>
        <w:ind w:left="709" w:hanging="709"/>
        <w:jc w:val="both"/>
      </w:pPr>
      <w:r>
        <w:t>1.</w:t>
      </w:r>
      <w:r w:rsidR="00BE55B8">
        <w:t>43</w:t>
      </w:r>
      <w:r w:rsidR="00366537">
        <w:t>b</w:t>
      </w:r>
      <w:r>
        <w:tab/>
      </w:r>
      <w:proofErr w:type="gramStart"/>
      <w:r>
        <w:t>In</w:t>
      </w:r>
      <w:proofErr w:type="gramEnd"/>
      <w:r>
        <w:t xml:space="preserve">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11" w:name="_Hlk89123761"/>
      <w:r>
        <w:t>The flexibility is in place until 2021/22. In its Local Government Finance Settlement, published in February 2021, MHCLG announced a further extension from 2022/23 onwards of the existing scheme. The settlement indicated further details on the extension will be published in due course and, until received, the principles of the existing flexibilities will be assumed.</w:t>
      </w:r>
    </w:p>
    <w:bookmarkEnd w:id="11"/>
    <w:p w14:paraId="61424F01" w14:textId="77777777" w:rsidR="00537428" w:rsidRDefault="00537428" w:rsidP="009525A9">
      <w:pPr>
        <w:ind w:left="709" w:hanging="709"/>
        <w:jc w:val="both"/>
      </w:pPr>
    </w:p>
    <w:p w14:paraId="107322D8" w14:textId="7FC8D979" w:rsidR="00085178" w:rsidRDefault="00537428" w:rsidP="009525A9">
      <w:pPr>
        <w:ind w:left="709" w:hanging="709"/>
        <w:jc w:val="both"/>
      </w:pPr>
      <w:r>
        <w:t>1.</w:t>
      </w:r>
      <w:r w:rsidR="00BE55B8">
        <w:t>44</w:t>
      </w:r>
      <w:r>
        <w:tab/>
        <w:t>In June 2021, a report was taken to Cabinet propos</w:t>
      </w:r>
      <w:r w:rsidR="009525A9">
        <w:t>ing</w:t>
      </w:r>
      <w:r>
        <w:t xml:space="preserve"> to fund the modernisation and organisation funding requirement of £4,444,638 under the capital flexibilities scheme with the receipts being generated from the sale of development at </w:t>
      </w:r>
      <w:proofErr w:type="spellStart"/>
      <w:r>
        <w:t>Waxwell</w:t>
      </w:r>
      <w:proofErr w:type="spellEnd"/>
      <w:r>
        <w:t xml:space="preserve"> Lane and Haslam House. </w:t>
      </w:r>
      <w:r w:rsidR="009525A9">
        <w:t xml:space="preserve">As these schemes are due to complete between now and final budget, the profiling of the capital flexibilities being applied will be updated in the final budget. </w:t>
      </w:r>
    </w:p>
    <w:p w14:paraId="2C0C838C" w14:textId="77777777" w:rsidR="00F12DC4" w:rsidRDefault="00F12DC4" w:rsidP="00716EAF">
      <w:pPr>
        <w:ind w:left="709" w:hanging="709"/>
        <w:jc w:val="both"/>
      </w:pPr>
    </w:p>
    <w:bookmarkEnd w:id="10"/>
    <w:p w14:paraId="771F6BD8" w14:textId="77777777" w:rsidR="004C1CD7" w:rsidRDefault="004C1CD7" w:rsidP="00716EAF">
      <w:pPr>
        <w:ind w:left="709" w:hanging="709"/>
        <w:jc w:val="both"/>
      </w:pPr>
    </w:p>
    <w:p w14:paraId="6118067F" w14:textId="17970CBF" w:rsidR="009525A9" w:rsidRPr="009525A9" w:rsidRDefault="00F12DC4" w:rsidP="009525A9">
      <w:pPr>
        <w:ind w:firstLine="709"/>
        <w:rPr>
          <w:rFonts w:cs="Arial"/>
          <w:b/>
          <w:bCs/>
        </w:rPr>
      </w:pPr>
      <w:r>
        <w:rPr>
          <w:rFonts w:cs="Arial"/>
          <w:b/>
          <w:bCs/>
        </w:rPr>
        <w:t>SCHOOLS FUNDING FOR 202</w:t>
      </w:r>
      <w:r w:rsidR="009525A9">
        <w:rPr>
          <w:rFonts w:cs="Arial"/>
          <w:b/>
          <w:bCs/>
        </w:rPr>
        <w:t>2</w:t>
      </w:r>
      <w:r>
        <w:rPr>
          <w:rFonts w:cs="Arial"/>
          <w:b/>
          <w:bCs/>
        </w:rPr>
        <w:t>/2</w:t>
      </w:r>
      <w:r w:rsidR="009525A9">
        <w:rPr>
          <w:rFonts w:cs="Arial"/>
          <w:b/>
          <w:bCs/>
        </w:rPr>
        <w:t>3</w:t>
      </w:r>
    </w:p>
    <w:p w14:paraId="71BE19A4" w14:textId="76C62F6B" w:rsidR="009525A9" w:rsidRDefault="009525A9" w:rsidP="009525A9">
      <w:pPr>
        <w:ind w:left="720" w:hanging="720"/>
        <w:contextualSpacing/>
        <w:jc w:val="both"/>
        <w:rPr>
          <w:rFonts w:cs="Arial"/>
        </w:rPr>
      </w:pPr>
      <w:r>
        <w:rPr>
          <w:rFonts w:cs="Arial"/>
        </w:rPr>
        <w:t>1.</w:t>
      </w:r>
      <w:r w:rsidR="00BE55B8">
        <w:rPr>
          <w:rFonts w:cs="Arial"/>
        </w:rPr>
        <w:t>45</w:t>
      </w:r>
      <w:r>
        <w:rPr>
          <w:rFonts w:cs="Arial"/>
        </w:rPr>
        <w:t>    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24EA8AD0" w14:textId="77777777" w:rsidR="009525A9" w:rsidRDefault="009525A9" w:rsidP="009525A9">
      <w:pPr>
        <w:ind w:left="720" w:hanging="720"/>
        <w:contextualSpacing/>
        <w:jc w:val="both"/>
        <w:rPr>
          <w:rFonts w:cs="Arial"/>
        </w:rPr>
      </w:pPr>
    </w:p>
    <w:p w14:paraId="54DC0622" w14:textId="72DB6D2B" w:rsidR="009525A9" w:rsidRDefault="009525A9" w:rsidP="00C56B95">
      <w:pPr>
        <w:pStyle w:val="ListParagraph"/>
        <w:numPr>
          <w:ilvl w:val="1"/>
          <w:numId w:val="28"/>
        </w:numPr>
        <w:ind w:left="709" w:hanging="709"/>
        <w:contextualSpacing/>
        <w:jc w:val="both"/>
        <w:rPr>
          <w:rFonts w:cs="Arial"/>
        </w:rPr>
      </w:pPr>
      <w: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w:t>
      </w:r>
      <w:r>
        <w:lastRenderedPageBreak/>
        <w:t xml:space="preserve">from 2018/19. This was approved by Cabinet in February 2018 and school budgets for the last three years have been set based on the NFF. </w:t>
      </w:r>
    </w:p>
    <w:p w14:paraId="17E42583" w14:textId="77777777" w:rsidR="009525A9" w:rsidRDefault="009525A9" w:rsidP="009525A9">
      <w:pPr>
        <w:pStyle w:val="ListParagraph"/>
        <w:ind w:left="420"/>
        <w:contextualSpacing/>
        <w:jc w:val="both"/>
      </w:pPr>
    </w:p>
    <w:p w14:paraId="267FE04B" w14:textId="0953D892" w:rsidR="009525A9" w:rsidRDefault="009525A9" w:rsidP="00C56B95">
      <w:pPr>
        <w:pStyle w:val="ListParagraph"/>
        <w:numPr>
          <w:ilvl w:val="1"/>
          <w:numId w:val="28"/>
        </w:numPr>
        <w:ind w:left="709" w:hanging="709"/>
        <w:contextualSpacing/>
        <w:jc w:val="both"/>
      </w:pPr>
      <w:r>
        <w:t xml:space="preserve">The NFF will therefore continue to be used to distributed school budgets for 2022/23 There are no proposed changes to the structure of the formula for 2022/23. The proposed final funding formula and final DSG allocations will be reported to Cabinet in February 2022 for approval. </w:t>
      </w:r>
    </w:p>
    <w:p w14:paraId="12CC5E96" w14:textId="77777777" w:rsidR="009525A9" w:rsidRDefault="009525A9" w:rsidP="009525A9"/>
    <w:p w14:paraId="2A71EF93" w14:textId="43B8E163" w:rsidR="004C1CD7" w:rsidRPr="008C34FC" w:rsidRDefault="00F12DC4" w:rsidP="006F48A9">
      <w:pPr>
        <w:ind w:firstLine="709"/>
        <w:rPr>
          <w:rFonts w:cs="Arial"/>
          <w:b/>
          <w:bCs/>
        </w:rPr>
      </w:pPr>
      <w:r>
        <w:rPr>
          <w:rFonts w:cs="Arial"/>
          <w:b/>
          <w:bCs/>
        </w:rPr>
        <w:t xml:space="preserve"> </w:t>
      </w:r>
      <w:bookmarkStart w:id="12" w:name="_Hlk57987259"/>
    </w:p>
    <w:bookmarkEnd w:id="12"/>
    <w:p w14:paraId="16C3CDE4" w14:textId="2944A4CE" w:rsidR="00A019E4" w:rsidRDefault="00FF0697" w:rsidP="0035234C">
      <w:pPr>
        <w:pStyle w:val="ListParagraph"/>
        <w:ind w:left="0" w:firstLine="720"/>
        <w:rPr>
          <w:rFonts w:cs="Arial"/>
        </w:rPr>
      </w:pPr>
      <w:r w:rsidRPr="006B54AD">
        <w:rPr>
          <w:rFonts w:cs="Arial"/>
          <w:b/>
        </w:rPr>
        <w:t>PUBLIC HEALTH FUNDING</w:t>
      </w:r>
      <w:r w:rsidRPr="00FF0697">
        <w:rPr>
          <w:rFonts w:cs="Arial"/>
        </w:rPr>
        <w:t xml:space="preserve"> </w:t>
      </w:r>
      <w:r w:rsidR="009525A9" w:rsidRPr="009525A9">
        <w:rPr>
          <w:rFonts w:cs="Arial"/>
          <w:b/>
          <w:bCs/>
        </w:rPr>
        <w:t>2022/23</w:t>
      </w:r>
    </w:p>
    <w:p w14:paraId="34A8690C" w14:textId="1E6D8AF0" w:rsidR="009525A9" w:rsidRPr="009525A9" w:rsidRDefault="00FD14A9" w:rsidP="00FD14A9">
      <w:pPr>
        <w:ind w:left="720" w:hanging="720"/>
        <w:rPr>
          <w:rFonts w:cs="Arial"/>
          <w:szCs w:val="24"/>
        </w:rPr>
      </w:pPr>
      <w:r>
        <w:rPr>
          <w:rFonts w:cs="Arial"/>
          <w:szCs w:val="24"/>
        </w:rPr>
        <w:t>1.48</w:t>
      </w:r>
      <w:r>
        <w:rPr>
          <w:rFonts w:cs="Arial"/>
          <w:szCs w:val="24"/>
        </w:rPr>
        <w:tab/>
      </w:r>
      <w:r w:rsidR="009525A9" w:rsidRPr="009525A9">
        <w:rPr>
          <w:rFonts w:cs="Arial"/>
          <w:szCs w:val="24"/>
        </w:rPr>
        <w:t xml:space="preserve">In 2021/22 the total public health grant to local authorities totalled £3.324bn, with £11.310m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73B(2) of the National Health Service Act 2006.  </w:t>
      </w:r>
    </w:p>
    <w:p w14:paraId="3BD2C282" w14:textId="77777777" w:rsidR="009525A9" w:rsidRPr="009525A9" w:rsidRDefault="009525A9" w:rsidP="009525A9">
      <w:pPr>
        <w:spacing w:after="200"/>
        <w:contextualSpacing/>
        <w:jc w:val="both"/>
        <w:rPr>
          <w:rFonts w:cs="Arial"/>
          <w:szCs w:val="24"/>
        </w:rPr>
      </w:pPr>
    </w:p>
    <w:p w14:paraId="1F7CC434" w14:textId="02F2A57B" w:rsidR="009525A9" w:rsidRPr="009525A9" w:rsidRDefault="00FD14A9" w:rsidP="00FD14A9">
      <w:pPr>
        <w:spacing w:after="200"/>
        <w:ind w:left="720" w:hanging="720"/>
        <w:contextualSpacing/>
        <w:jc w:val="both"/>
        <w:rPr>
          <w:rFonts w:cs="Arial"/>
          <w:szCs w:val="24"/>
        </w:rPr>
      </w:pPr>
      <w:r>
        <w:rPr>
          <w:rFonts w:cs="Arial"/>
          <w:szCs w:val="24"/>
        </w:rPr>
        <w:t>1.49</w:t>
      </w:r>
      <w:r>
        <w:rPr>
          <w:rFonts w:cs="Arial"/>
          <w:szCs w:val="24"/>
        </w:rPr>
        <w:tab/>
      </w:r>
      <w:r w:rsidR="009525A9" w:rsidRPr="009525A9">
        <w:rPr>
          <w:rFonts w:cs="Arial"/>
          <w:szCs w:val="24"/>
        </w:rPr>
        <w:t xml:space="preserve">The draft Public Health commissioning intentions detailed in Appendix 4 are based on the current (2021-22) grant allocation as Public Health England have yet to announce national funding for 2022-23, however the comprehensive spending review confirmed that the grant would be maintained in real terms.  These commissioning intentions reflect alignment with the Health &amp; Wellbeing Strategy, Borough Plan and evidence of population priorities.  </w:t>
      </w:r>
    </w:p>
    <w:p w14:paraId="107FC39A" w14:textId="77777777" w:rsidR="009525A9" w:rsidRPr="009525A9" w:rsidRDefault="009525A9" w:rsidP="009525A9">
      <w:pPr>
        <w:spacing w:after="200"/>
        <w:contextualSpacing/>
        <w:jc w:val="both"/>
        <w:rPr>
          <w:rFonts w:cs="Arial"/>
          <w:szCs w:val="24"/>
        </w:rPr>
      </w:pPr>
    </w:p>
    <w:p w14:paraId="107FB414" w14:textId="3390F4BF" w:rsidR="009525A9" w:rsidRDefault="00AF780C" w:rsidP="00AF780C">
      <w:pPr>
        <w:spacing w:after="200"/>
        <w:ind w:left="720" w:hanging="720"/>
        <w:contextualSpacing/>
        <w:jc w:val="both"/>
        <w:rPr>
          <w:rFonts w:cs="Arial"/>
          <w:sz w:val="20"/>
          <w:lang w:val="en-US"/>
        </w:rPr>
      </w:pPr>
      <w:r>
        <w:rPr>
          <w:rFonts w:cs="Arial"/>
          <w:szCs w:val="24"/>
        </w:rPr>
        <w:t>1.50</w:t>
      </w:r>
      <w:r>
        <w:rPr>
          <w:rFonts w:cs="Arial"/>
          <w:szCs w:val="24"/>
        </w:rPr>
        <w:tab/>
      </w:r>
      <w:r w:rsidR="009525A9" w:rsidRPr="009525A9">
        <w:rPr>
          <w:rFonts w:cs="Arial"/>
          <w:szCs w:val="24"/>
        </w:rPr>
        <w:t>The Council consider that this level of funding enables the Council’s overarching statutory duties (including equality duties) to be maintained</w:t>
      </w:r>
      <w:r w:rsidR="009525A9" w:rsidRPr="009525A9">
        <w:rPr>
          <w:rFonts w:cs="Arial"/>
          <w:szCs w:val="24"/>
          <w:lang w:val="en-US"/>
        </w:rPr>
        <w:t>, taking account of the joint strategic needs assessment, however in the event that additional duties are required by Councils, and if these were unfunded, the commissioning intentions would need to be reviewed in light of the allocated grant envelope</w:t>
      </w:r>
      <w:r w:rsidR="009525A9">
        <w:rPr>
          <w:rFonts w:cs="Arial"/>
          <w:sz w:val="20"/>
          <w:lang w:val="en-US"/>
        </w:rPr>
        <w:t>.</w:t>
      </w:r>
    </w:p>
    <w:p w14:paraId="69388383" w14:textId="77777777" w:rsidR="003C71F1" w:rsidRDefault="003C71F1" w:rsidP="00846BD6">
      <w:pPr>
        <w:jc w:val="both"/>
      </w:pPr>
    </w:p>
    <w:p w14:paraId="2F023653" w14:textId="77777777" w:rsidR="00574C67" w:rsidRPr="004C5E49" w:rsidRDefault="00574C67" w:rsidP="00846BD6">
      <w:pPr>
        <w:jc w:val="both"/>
      </w:pPr>
    </w:p>
    <w:p w14:paraId="1B243438" w14:textId="243CB0F8" w:rsidR="00735D19" w:rsidRDefault="00735D19" w:rsidP="00897C4F">
      <w:pPr>
        <w:ind w:firstLine="720"/>
        <w:jc w:val="both"/>
        <w:rPr>
          <w:b/>
          <w:bCs/>
          <w:color w:val="000000"/>
          <w:lang w:eastAsia="en-GB"/>
        </w:rPr>
      </w:pPr>
      <w:r>
        <w:rPr>
          <w:b/>
          <w:bCs/>
          <w:color w:val="000000"/>
          <w:lang w:eastAsia="en-GB"/>
        </w:rPr>
        <w:t>BETTER CARE FUND (BCF</w:t>
      </w:r>
      <w:r>
        <w:rPr>
          <w:color w:val="000000"/>
          <w:lang w:eastAsia="en-GB"/>
        </w:rPr>
        <w:t>)</w:t>
      </w:r>
      <w:r w:rsidR="009525A9">
        <w:rPr>
          <w:color w:val="000000"/>
          <w:lang w:eastAsia="en-GB"/>
        </w:rPr>
        <w:t xml:space="preserve"> </w:t>
      </w:r>
      <w:r w:rsidR="009525A9" w:rsidRPr="009525A9">
        <w:rPr>
          <w:b/>
          <w:bCs/>
          <w:color w:val="000000"/>
          <w:lang w:eastAsia="en-GB"/>
        </w:rPr>
        <w:t>2022/23</w:t>
      </w:r>
    </w:p>
    <w:p w14:paraId="442C5A01" w14:textId="1BEEE082" w:rsidR="009525A9" w:rsidRDefault="00AF780C" w:rsidP="00AF780C">
      <w:pPr>
        <w:autoSpaceDE w:val="0"/>
        <w:autoSpaceDN w:val="0"/>
        <w:ind w:left="720" w:hanging="720"/>
        <w:jc w:val="both"/>
        <w:rPr>
          <w:color w:val="000000"/>
        </w:rPr>
      </w:pPr>
      <w:r>
        <w:rPr>
          <w:color w:val="000000"/>
        </w:rPr>
        <w:t>1.51</w:t>
      </w:r>
      <w:r>
        <w:rPr>
          <w:color w:val="000000"/>
        </w:rPr>
        <w:tab/>
      </w:r>
      <w:r w:rsidR="009525A9">
        <w:rPr>
          <w:color w:val="000000"/>
        </w:rPr>
        <w:t xml:space="preserve">The framework for the Better Care Fund (BCF) derives from the government’s mandate to the NHS which sets an objective for NHS England </w:t>
      </w:r>
    </w:p>
    <w:p w14:paraId="7485BAD1" w14:textId="77777777" w:rsidR="009525A9" w:rsidRDefault="009525A9" w:rsidP="009525A9">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5CD7B1" w14:textId="77777777" w:rsidR="009525A9" w:rsidRDefault="009525A9" w:rsidP="009525A9">
      <w:pPr>
        <w:autoSpaceDE w:val="0"/>
        <w:autoSpaceDN w:val="0"/>
        <w:ind w:left="709"/>
        <w:jc w:val="both"/>
        <w:rPr>
          <w:color w:val="000000"/>
        </w:rPr>
      </w:pPr>
    </w:p>
    <w:p w14:paraId="09CB6D35" w14:textId="688A3999" w:rsidR="009525A9" w:rsidRDefault="00AF780C" w:rsidP="00AF780C">
      <w:pPr>
        <w:autoSpaceDE w:val="0"/>
        <w:autoSpaceDN w:val="0"/>
        <w:ind w:left="720" w:hanging="720"/>
        <w:jc w:val="both"/>
        <w:rPr>
          <w:color w:val="000000"/>
        </w:rPr>
      </w:pPr>
      <w:r>
        <w:rPr>
          <w:color w:val="000000"/>
        </w:rPr>
        <w:t>1.52</w:t>
      </w:r>
      <w:r>
        <w:rPr>
          <w:color w:val="000000"/>
        </w:rPr>
        <w:tab/>
      </w:r>
      <w:r w:rsidR="009525A9">
        <w:rPr>
          <w:color w:val="000000"/>
        </w:rPr>
        <w:t xml:space="preserve">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5C293DCE" w14:textId="77777777" w:rsidR="009525A9" w:rsidRDefault="009525A9" w:rsidP="009525A9">
      <w:pPr>
        <w:autoSpaceDE w:val="0"/>
        <w:autoSpaceDN w:val="0"/>
        <w:ind w:left="709"/>
        <w:jc w:val="both"/>
        <w:rPr>
          <w:color w:val="000000"/>
        </w:rPr>
      </w:pPr>
    </w:p>
    <w:p w14:paraId="3534E07A" w14:textId="70FAA6A2" w:rsidR="009525A9" w:rsidRDefault="0044232C" w:rsidP="0044232C">
      <w:pPr>
        <w:autoSpaceDE w:val="0"/>
        <w:autoSpaceDN w:val="0"/>
        <w:ind w:left="720" w:hanging="720"/>
        <w:jc w:val="both"/>
        <w:rPr>
          <w:color w:val="000000"/>
        </w:rPr>
      </w:pPr>
      <w:r>
        <w:rPr>
          <w:color w:val="000000"/>
        </w:rPr>
        <w:t>1.53</w:t>
      </w:r>
      <w:r>
        <w:rPr>
          <w:color w:val="000000"/>
        </w:rPr>
        <w:tab/>
      </w:r>
      <w:r w:rsidR="009525A9">
        <w:rPr>
          <w:color w:val="000000"/>
        </w:rPr>
        <w:t xml:space="preserve">The 2022/23 Adults budget assumes that funding for the Protection of Social Care through the BCF will remain at the agreed 2021/22 level of £6.759m, although this should be expected to increase in light of the NHS funding </w:t>
      </w:r>
      <w:r w:rsidR="009525A9">
        <w:rPr>
          <w:color w:val="000000"/>
        </w:rPr>
        <w:lastRenderedPageBreak/>
        <w:t>commitments made within the spending review.  The Better Care Fund Policy statement and Policy Framework and Planning Requirements will provide the detailed guidance when published in early 2022 (usually March), however the requirements around integration and collaborative working are expected to continue. </w:t>
      </w:r>
    </w:p>
    <w:p w14:paraId="48947D97" w14:textId="77777777" w:rsidR="009525A9" w:rsidRDefault="009525A9" w:rsidP="009525A9">
      <w:pPr>
        <w:autoSpaceDE w:val="0"/>
        <w:autoSpaceDN w:val="0"/>
        <w:jc w:val="both"/>
        <w:rPr>
          <w:color w:val="000000"/>
        </w:rPr>
      </w:pPr>
    </w:p>
    <w:p w14:paraId="03A2D876" w14:textId="2D6DFB81" w:rsidR="009525A9" w:rsidRDefault="0044232C" w:rsidP="0044232C">
      <w:pPr>
        <w:autoSpaceDE w:val="0"/>
        <w:autoSpaceDN w:val="0"/>
        <w:ind w:left="720" w:hanging="720"/>
        <w:jc w:val="both"/>
        <w:rPr>
          <w:color w:val="000000"/>
        </w:rPr>
      </w:pPr>
      <w:r>
        <w:rPr>
          <w:color w:val="000000"/>
        </w:rPr>
        <w:t>1.54</w:t>
      </w:r>
      <w:r>
        <w:rPr>
          <w:color w:val="000000"/>
        </w:rPr>
        <w:tab/>
      </w:r>
      <w:r w:rsidR="009525A9">
        <w:rPr>
          <w:color w:val="000000"/>
        </w:rPr>
        <w:t>The 2022/23 BCF plan will be signed off by the Health &amp; Wellbeing Board ahead of submission to, and assurance by, NHS England.</w:t>
      </w:r>
    </w:p>
    <w:p w14:paraId="31847A26" w14:textId="6696C289" w:rsidR="00DF39CC" w:rsidRPr="004C5E49" w:rsidRDefault="00DF39CC" w:rsidP="008C34FC">
      <w:pPr>
        <w:jc w:val="both"/>
        <w:rPr>
          <w:rFonts w:cs="Arial"/>
          <w:highlight w:val="yellow"/>
          <w:lang w:eastAsia="en-GB"/>
        </w:rPr>
      </w:pPr>
    </w:p>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5E6A3816" w:rsidR="006A73FD" w:rsidRPr="00C775D1" w:rsidRDefault="0084190E" w:rsidP="00380668">
      <w:pPr>
        <w:ind w:firstLine="709"/>
        <w:jc w:val="both"/>
        <w:rPr>
          <w:b/>
        </w:rPr>
      </w:pPr>
      <w:r w:rsidRPr="00EF347D">
        <w:rPr>
          <w:b/>
        </w:rPr>
        <w:t>RESERVE</w:t>
      </w:r>
      <w:r w:rsidRPr="00C775D1">
        <w:rPr>
          <w:b/>
        </w:rPr>
        <w:t>S</w:t>
      </w:r>
      <w:r w:rsidR="003549C8" w:rsidRPr="00C775D1">
        <w:rPr>
          <w:b/>
        </w:rPr>
        <w:t xml:space="preserve"> AND CONTINGENCIES</w:t>
      </w:r>
      <w:r w:rsidR="00A549DD">
        <w:rPr>
          <w:b/>
        </w:rPr>
        <w:t xml:space="preserve"> </w:t>
      </w:r>
    </w:p>
    <w:p w14:paraId="1D0A20F5" w14:textId="0E199C65" w:rsidR="001C7E35" w:rsidRPr="0052407C" w:rsidRDefault="0021047D" w:rsidP="00846BD6">
      <w:pPr>
        <w:ind w:left="709" w:hanging="709"/>
        <w:jc w:val="both"/>
        <w:rPr>
          <w:rFonts w:cs="Arial"/>
        </w:rPr>
      </w:pPr>
      <w:r w:rsidRPr="00C775D1">
        <w:t>1.</w:t>
      </w:r>
      <w:r w:rsidR="0044232C">
        <w:t>55</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w:t>
      </w:r>
      <w:r w:rsidR="00746FE8">
        <w:rPr>
          <w:rFonts w:cs="Arial"/>
        </w:rPr>
        <w:t xml:space="preserve"> </w:t>
      </w:r>
      <w:r w:rsidR="007E3F0E" w:rsidRPr="0052407C">
        <w:rPr>
          <w:rFonts w:cs="Arial"/>
        </w:rPr>
        <w:t xml:space="preserve">The Councils overall reserves </w:t>
      </w:r>
      <w:r w:rsidR="003C497A" w:rsidRPr="0052407C">
        <w:rPr>
          <w:rFonts w:cs="Arial"/>
        </w:rPr>
        <w:t xml:space="preserve">position is reported to Cabinet quarterly as part of the revenue monitoring </w:t>
      </w:r>
      <w:r w:rsidR="00463AC0" w:rsidRPr="0052407C">
        <w:rPr>
          <w:rFonts w:cs="Arial"/>
        </w:rPr>
        <w:t>update</w:t>
      </w:r>
      <w:r w:rsidR="003C497A" w:rsidRPr="0052407C">
        <w:rPr>
          <w:rFonts w:cs="Arial"/>
        </w:rPr>
        <w:t xml:space="preserve">.  At quarter 2 (end of September 2021), total reserves are £64.720m. After accounting for ear marked reserves and the £15.7m recommended to balance the 2022/23 </w:t>
      </w:r>
      <w:r w:rsidR="00941531" w:rsidRPr="0052407C">
        <w:rPr>
          <w:rFonts w:cs="Arial"/>
        </w:rPr>
        <w:t>budget, this</w:t>
      </w:r>
      <w:r w:rsidR="003C497A" w:rsidRPr="0052407C">
        <w:rPr>
          <w:rFonts w:cs="Arial"/>
        </w:rPr>
        <w:t xml:space="preserve"> does leave the</w:t>
      </w:r>
      <w:r w:rsidR="007E3F0E" w:rsidRPr="0052407C">
        <w:rPr>
          <w:rFonts w:cs="Arial"/>
        </w:rPr>
        <w:t xml:space="preserve"> Councils remaining non ear marked reserves at a much-reduced level</w:t>
      </w:r>
      <w:r w:rsidR="003C497A" w:rsidRPr="0052407C">
        <w:rPr>
          <w:rFonts w:cs="Arial"/>
        </w:rPr>
        <w:t>:</w:t>
      </w:r>
      <w:r w:rsidR="007E3F0E" w:rsidRPr="0052407C">
        <w:rPr>
          <w:rFonts w:cs="Arial"/>
        </w:rPr>
        <w:t xml:space="preserve"> </w:t>
      </w:r>
    </w:p>
    <w:p w14:paraId="289F0802" w14:textId="77777777" w:rsidR="008929BF" w:rsidRPr="0052407C" w:rsidRDefault="008929BF" w:rsidP="00846BD6">
      <w:pPr>
        <w:ind w:left="709" w:hanging="709"/>
        <w:jc w:val="both"/>
        <w:rPr>
          <w:rFonts w:cs="Arial"/>
        </w:rPr>
      </w:pPr>
    </w:p>
    <w:p w14:paraId="7803069F" w14:textId="24E6BAAC" w:rsidR="001426F3" w:rsidRPr="0052407C" w:rsidRDefault="006A73FD" w:rsidP="00846BD6">
      <w:pPr>
        <w:ind w:left="1425" w:hanging="291"/>
        <w:jc w:val="both"/>
      </w:pPr>
      <w:r w:rsidRPr="0052407C">
        <w:rPr>
          <w:rFonts w:cs="Arial"/>
        </w:rPr>
        <w:t>●</w:t>
      </w:r>
      <w:r w:rsidRPr="0052407C">
        <w:rPr>
          <w:rFonts w:cs="Arial"/>
        </w:rPr>
        <w:tab/>
      </w:r>
      <w:r w:rsidR="00154E7B" w:rsidRPr="0052407C">
        <w:rPr>
          <w:rFonts w:cs="Arial"/>
        </w:rPr>
        <w:t xml:space="preserve">Contingency for </w:t>
      </w:r>
      <w:r w:rsidR="001426F3" w:rsidRPr="0052407C">
        <w:rPr>
          <w:rFonts w:cs="Arial"/>
        </w:rPr>
        <w:t xml:space="preserve">Unforeseen </w:t>
      </w:r>
      <w:r w:rsidR="00154E7B" w:rsidRPr="0052407C">
        <w:rPr>
          <w:rFonts w:cs="Arial"/>
        </w:rPr>
        <w:t>items</w:t>
      </w:r>
      <w:r w:rsidR="001426F3" w:rsidRPr="0052407C">
        <w:rPr>
          <w:rFonts w:cs="Arial"/>
        </w:rPr>
        <w:t xml:space="preserve"> £</w:t>
      </w:r>
      <w:r w:rsidR="00D83B5B" w:rsidRPr="0052407C">
        <w:rPr>
          <w:rFonts w:cs="Arial"/>
        </w:rPr>
        <w:t>1.248m</w:t>
      </w:r>
      <w:r w:rsidR="00746FE8" w:rsidRPr="0052407C">
        <w:rPr>
          <w:rFonts w:cs="Arial"/>
        </w:rPr>
        <w:t xml:space="preserve"> (on going revenue reserve)</w:t>
      </w:r>
    </w:p>
    <w:p w14:paraId="46A756A4" w14:textId="401574D6" w:rsidR="00746FE8" w:rsidRPr="0052407C" w:rsidRDefault="006A73FD" w:rsidP="00746FE8">
      <w:pPr>
        <w:ind w:left="1418" w:hanging="284"/>
        <w:jc w:val="both"/>
      </w:pPr>
      <w:r w:rsidRPr="0052407C">
        <w:rPr>
          <w:rFonts w:cs="Arial"/>
        </w:rPr>
        <w:t>●</w:t>
      </w:r>
      <w:r w:rsidRPr="0052407C">
        <w:rPr>
          <w:rFonts w:cs="Arial"/>
        </w:rPr>
        <w:tab/>
      </w:r>
      <w:r w:rsidR="003C497A" w:rsidRPr="0052407C">
        <w:t>G</w:t>
      </w:r>
      <w:r w:rsidR="00941531" w:rsidRPr="0052407C">
        <w:t>eneral Fund</w:t>
      </w:r>
      <w:r w:rsidR="008F4F4C" w:rsidRPr="0052407C">
        <w:t xml:space="preserve"> – </w:t>
      </w:r>
      <w:r w:rsidR="00746FE8" w:rsidRPr="0052407C">
        <w:t>£1</w:t>
      </w:r>
      <w:r w:rsidR="00941531" w:rsidRPr="0052407C">
        <w:t>0</w:t>
      </w:r>
      <w:r w:rsidR="00746FE8" w:rsidRPr="0052407C">
        <w:t xml:space="preserve">m </w:t>
      </w:r>
    </w:p>
    <w:p w14:paraId="26A67FA4" w14:textId="3EF973E9" w:rsidR="00746FE8" w:rsidRPr="0052407C" w:rsidRDefault="00746FE8" w:rsidP="00941531">
      <w:pPr>
        <w:ind w:left="1418" w:hanging="284"/>
        <w:jc w:val="both"/>
      </w:pPr>
      <w:r w:rsidRPr="0052407C">
        <w:rPr>
          <w:rFonts w:cs="Arial"/>
        </w:rPr>
        <w:t>●</w:t>
      </w:r>
      <w:r w:rsidRPr="0052407C">
        <w:tab/>
      </w:r>
      <w:r w:rsidR="00941531" w:rsidRPr="0052407C">
        <w:t>London Living Wage</w:t>
      </w:r>
      <w:r w:rsidRPr="0052407C">
        <w:t xml:space="preserve"> - £</w:t>
      </w:r>
      <w:r w:rsidR="00941531" w:rsidRPr="0052407C">
        <w:t>250k (provision recommended for base budget)</w:t>
      </w:r>
    </w:p>
    <w:p w14:paraId="4858E2F9" w14:textId="2C0CA9FC" w:rsidR="00746FE8" w:rsidRPr="0052407C" w:rsidRDefault="00746FE8" w:rsidP="00746FE8">
      <w:pPr>
        <w:ind w:left="1418" w:hanging="284"/>
        <w:jc w:val="both"/>
      </w:pPr>
      <w:r w:rsidRPr="0052407C">
        <w:rPr>
          <w:rFonts w:cs="Arial"/>
        </w:rPr>
        <w:t>●</w:t>
      </w:r>
      <w:r w:rsidRPr="0052407C">
        <w:tab/>
      </w:r>
      <w:r w:rsidR="00941531" w:rsidRPr="0052407C">
        <w:t>Business Risk Reserve</w:t>
      </w:r>
      <w:r w:rsidRPr="0052407C">
        <w:t xml:space="preserve"> - </w:t>
      </w:r>
      <w:r w:rsidR="00941531" w:rsidRPr="0052407C">
        <w:t>£3.350</w:t>
      </w:r>
      <w:r w:rsidRPr="0052407C">
        <w:t>m</w:t>
      </w:r>
    </w:p>
    <w:p w14:paraId="018796F1" w14:textId="4F611110" w:rsidR="005D147F" w:rsidRPr="0052407C" w:rsidRDefault="006A73FD" w:rsidP="00746FE8">
      <w:pPr>
        <w:ind w:left="720" w:firstLine="414"/>
        <w:jc w:val="both"/>
      </w:pPr>
      <w:r w:rsidRPr="0052407C">
        <w:rPr>
          <w:rFonts w:cs="Arial"/>
        </w:rPr>
        <w:t>●</w:t>
      </w:r>
      <w:r w:rsidRPr="0052407C">
        <w:tab/>
      </w:r>
      <w:r w:rsidR="005D147F" w:rsidRPr="0052407C">
        <w:t xml:space="preserve">MTFS Implementation </w:t>
      </w:r>
      <w:r w:rsidR="004011DB" w:rsidRPr="0052407C">
        <w:t>Reserve</w:t>
      </w:r>
      <w:r w:rsidR="00863312" w:rsidRPr="0052407C">
        <w:t xml:space="preserve"> </w:t>
      </w:r>
      <w:r w:rsidR="004011DB" w:rsidRPr="0052407C">
        <w:t>–</w:t>
      </w:r>
      <w:r w:rsidR="00746783" w:rsidRPr="0052407C">
        <w:t xml:space="preserve"> £</w:t>
      </w:r>
      <w:r w:rsidR="00941531" w:rsidRPr="0052407C">
        <w:t>349k</w:t>
      </w:r>
      <w:r w:rsidR="00746783" w:rsidRPr="0052407C">
        <w:t xml:space="preserve"> </w:t>
      </w:r>
    </w:p>
    <w:p w14:paraId="49B65CF7" w14:textId="5E06A5DA" w:rsidR="000516CD" w:rsidRPr="0052407C" w:rsidRDefault="006A73FD" w:rsidP="00846BD6">
      <w:pPr>
        <w:ind w:left="1418" w:hanging="284"/>
        <w:jc w:val="both"/>
      </w:pPr>
      <w:r w:rsidRPr="0052407C">
        <w:rPr>
          <w:rFonts w:cs="Arial"/>
        </w:rPr>
        <w:t>●</w:t>
      </w:r>
      <w:r w:rsidRPr="0052407C">
        <w:tab/>
      </w:r>
      <w:r w:rsidR="00941531" w:rsidRPr="0052407C">
        <w:t>Balance Budget Planning MTFS</w:t>
      </w:r>
      <w:r w:rsidR="00746FE8" w:rsidRPr="0052407C">
        <w:t xml:space="preserve"> </w:t>
      </w:r>
      <w:r w:rsidR="00C7500C" w:rsidRPr="0052407C">
        <w:t>- £</w:t>
      </w:r>
      <w:r w:rsidR="00941531" w:rsidRPr="0052407C">
        <w:t>136k</w:t>
      </w:r>
    </w:p>
    <w:p w14:paraId="323545D4" w14:textId="77777777" w:rsidR="00C7500C" w:rsidRPr="0052407C" w:rsidRDefault="00C7500C" w:rsidP="00846BD6">
      <w:pPr>
        <w:ind w:left="1425"/>
        <w:jc w:val="both"/>
        <w:rPr>
          <w:rFonts w:cs="Arial"/>
        </w:rPr>
      </w:pPr>
    </w:p>
    <w:p w14:paraId="06B2BF80" w14:textId="376603E6" w:rsidR="001426F3" w:rsidRPr="0052407C" w:rsidRDefault="001426F3" w:rsidP="00C7500C">
      <w:pPr>
        <w:ind w:left="709" w:hanging="709"/>
        <w:jc w:val="both"/>
        <w:rPr>
          <w:rFonts w:cs="Arial"/>
        </w:rPr>
      </w:pPr>
      <w:r w:rsidRPr="0052407C">
        <w:rPr>
          <w:rFonts w:cs="Arial"/>
        </w:rPr>
        <w:t>1.</w:t>
      </w:r>
      <w:r w:rsidR="00F2130B" w:rsidRPr="0052407C">
        <w:rPr>
          <w:rFonts w:cs="Arial"/>
        </w:rPr>
        <w:t>56</w:t>
      </w:r>
      <w:r w:rsidR="00C629AE" w:rsidRPr="0052407C">
        <w:rPr>
          <w:rFonts w:cs="Arial"/>
        </w:rPr>
        <w:tab/>
        <w:t xml:space="preserve"> </w:t>
      </w:r>
      <w:r w:rsidR="00C7500C" w:rsidRPr="0052407C">
        <w:rPr>
          <w:rFonts w:cs="Arial"/>
        </w:rPr>
        <w:t xml:space="preserve">At the end of the financial year, all </w:t>
      </w:r>
      <w:r w:rsidR="00941531" w:rsidRPr="0052407C">
        <w:rPr>
          <w:rFonts w:cs="Arial"/>
        </w:rPr>
        <w:t>reserves are reviewed</w:t>
      </w:r>
      <w:r w:rsidR="00463AC0" w:rsidRPr="0052407C">
        <w:rPr>
          <w:rFonts w:cs="Arial"/>
        </w:rPr>
        <w:t>.</w:t>
      </w:r>
      <w:r w:rsidR="00C7500C" w:rsidRPr="0052407C">
        <w:rPr>
          <w:rFonts w:cs="Arial"/>
        </w:rPr>
        <w:t xml:space="preserve"> </w:t>
      </w:r>
      <w:r w:rsidRPr="0052407C">
        <w:rPr>
          <w:rFonts w:cs="Arial"/>
        </w:rPr>
        <w:t xml:space="preserve">The Director of Finance </w:t>
      </w:r>
      <w:r w:rsidR="009041FE" w:rsidRPr="0052407C">
        <w:rPr>
          <w:rFonts w:cs="Arial"/>
        </w:rPr>
        <w:t xml:space="preserve">and Assurance </w:t>
      </w:r>
      <w:r w:rsidRPr="0052407C">
        <w:rPr>
          <w:rFonts w:cs="Arial"/>
        </w:rPr>
        <w:t xml:space="preserve">will report on the adequacy </w:t>
      </w:r>
      <w:r w:rsidR="00C7500C" w:rsidRPr="0052407C">
        <w:rPr>
          <w:rFonts w:cs="Arial"/>
        </w:rPr>
        <w:t>of the</w:t>
      </w:r>
      <w:r w:rsidRPr="0052407C">
        <w:rPr>
          <w:rFonts w:cs="Arial"/>
        </w:rPr>
        <w:t xml:space="preserve"> </w:t>
      </w:r>
      <w:r w:rsidR="002051F3" w:rsidRPr="0052407C">
        <w:rPr>
          <w:rFonts w:cs="Arial"/>
        </w:rPr>
        <w:t>C</w:t>
      </w:r>
      <w:r w:rsidR="005B6A13" w:rsidRPr="0052407C">
        <w:rPr>
          <w:rFonts w:cs="Arial"/>
        </w:rPr>
        <w:t>ouncil’s</w:t>
      </w:r>
      <w:r w:rsidRPr="0052407C">
        <w:rPr>
          <w:rFonts w:cs="Arial"/>
        </w:rPr>
        <w:t xml:space="preserve"> reserves as required in the budget setting report in February</w:t>
      </w:r>
      <w:r w:rsidR="00C629AE" w:rsidRPr="0052407C">
        <w:rPr>
          <w:rFonts w:cs="Arial"/>
        </w:rPr>
        <w:t xml:space="preserve"> </w:t>
      </w:r>
      <w:r w:rsidR="00BF678A" w:rsidRPr="0052407C">
        <w:rPr>
          <w:rFonts w:cs="Arial"/>
        </w:rPr>
        <w:t>202</w:t>
      </w:r>
      <w:r w:rsidR="00463AC0" w:rsidRPr="0052407C">
        <w:rPr>
          <w:rFonts w:cs="Arial"/>
        </w:rPr>
        <w:t>2</w:t>
      </w:r>
      <w:r w:rsidRPr="0052407C">
        <w:rPr>
          <w:rFonts w:cs="Arial"/>
        </w:rPr>
        <w:t>.</w:t>
      </w:r>
    </w:p>
    <w:p w14:paraId="126950AB" w14:textId="77777777" w:rsidR="003B70D6" w:rsidRDefault="003B70D6" w:rsidP="00846BD6">
      <w:pPr>
        <w:ind w:left="709" w:hanging="709"/>
        <w:jc w:val="both"/>
        <w:rPr>
          <w:rFonts w:cs="Arial"/>
        </w:rPr>
      </w:pPr>
    </w:p>
    <w:p w14:paraId="6D486851" w14:textId="77777777" w:rsidR="00716EAF" w:rsidRDefault="00716EAF" w:rsidP="006A73FD">
      <w:pPr>
        <w:ind w:right="141"/>
        <w:rPr>
          <w:rFonts w:cs="Arial"/>
          <w:b/>
          <w:szCs w:val="24"/>
          <w:lang w:eastAsia="ar-SA"/>
        </w:rPr>
      </w:pPr>
    </w:p>
    <w:p w14:paraId="0DD6CE1C" w14:textId="0F965FDA" w:rsidR="006A73FD" w:rsidRPr="00C775D1" w:rsidRDefault="00A155A7" w:rsidP="005C52F4">
      <w:pPr>
        <w:ind w:right="141" w:firstLine="709"/>
        <w:rPr>
          <w:rFonts w:cs="Arial"/>
          <w:b/>
          <w:szCs w:val="24"/>
          <w:lang w:eastAsia="ar-SA"/>
        </w:rPr>
      </w:pPr>
      <w:bookmarkStart w:id="13" w:name="_Hlk58480276"/>
      <w:r w:rsidRPr="00C775D1">
        <w:rPr>
          <w:rFonts w:cs="Arial"/>
          <w:b/>
          <w:szCs w:val="24"/>
          <w:lang w:eastAsia="ar-SA"/>
        </w:rPr>
        <w:t>L</w:t>
      </w:r>
      <w:r w:rsidR="0084190E" w:rsidRPr="00C775D1">
        <w:rPr>
          <w:rFonts w:cs="Arial"/>
          <w:b/>
          <w:szCs w:val="24"/>
          <w:lang w:eastAsia="ar-SA"/>
        </w:rPr>
        <w:t>ONDON BOROUGHS GRANTS SCHEME</w:t>
      </w:r>
    </w:p>
    <w:p w14:paraId="04ADC432" w14:textId="0C42F223" w:rsidR="00A155A7" w:rsidRDefault="00960BA8" w:rsidP="00602C1C">
      <w:pPr>
        <w:suppressAutoHyphens/>
        <w:ind w:left="709" w:hanging="709"/>
        <w:jc w:val="both"/>
        <w:rPr>
          <w:rFonts w:cs="Arial"/>
          <w:lang w:eastAsia="ar-SA"/>
        </w:rPr>
      </w:pPr>
      <w:r>
        <w:rPr>
          <w:rFonts w:cs="Arial"/>
          <w:lang w:eastAsia="ar-SA"/>
        </w:rPr>
        <w:t>1.</w:t>
      </w:r>
      <w:r w:rsidR="00F2130B">
        <w:rPr>
          <w:rFonts w:cs="Arial"/>
          <w:lang w:eastAsia="ar-SA"/>
        </w:rPr>
        <w:t>57</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w:t>
      </w:r>
      <w:r w:rsidR="00A00F5E">
        <w:rPr>
          <w:rFonts w:cs="Arial"/>
          <w:lang w:eastAsia="ar-SA"/>
        </w:rPr>
        <w:t xml:space="preserve"> £187k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w:t>
      </w:r>
      <w:r w:rsidR="00211B25">
        <w:rPr>
          <w:rFonts w:cs="Arial"/>
          <w:lang w:eastAsia="ar-SA"/>
        </w:rPr>
        <w:t>1</w:t>
      </w:r>
      <w:r w:rsidR="00A00F5E">
        <w:rPr>
          <w:rFonts w:cs="Arial"/>
          <w:lang w:eastAsia="ar-SA"/>
        </w:rPr>
        <w:t>/</w:t>
      </w:r>
      <w:r w:rsidR="00211B25">
        <w:rPr>
          <w:rFonts w:cs="Arial"/>
          <w:lang w:eastAsia="ar-SA"/>
        </w:rPr>
        <w:t>22</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211B25">
        <w:rPr>
          <w:rFonts w:cs="Arial"/>
          <w:lang w:eastAsia="ar-SA"/>
        </w:rPr>
        <w:t>2</w:t>
      </w:r>
      <w:r w:rsidR="00164F36">
        <w:rPr>
          <w:rFonts w:cs="Arial"/>
          <w:lang w:eastAsia="ar-SA"/>
        </w:rPr>
        <w:t>/2</w:t>
      </w:r>
      <w:r w:rsidR="00211B25">
        <w:rPr>
          <w:rFonts w:cs="Arial"/>
          <w:lang w:eastAsia="ar-SA"/>
        </w:rPr>
        <w:t>3</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211B25">
        <w:rPr>
          <w:rFonts w:cs="Arial"/>
          <w:lang w:eastAsia="ar-SA"/>
        </w:rPr>
        <w:t>2</w:t>
      </w:r>
      <w:r w:rsidR="00164F36">
        <w:rPr>
          <w:rFonts w:cs="Arial"/>
          <w:lang w:eastAsia="ar-SA"/>
        </w:rPr>
        <w:t>/</w:t>
      </w:r>
      <w:r w:rsidR="00A00F5E">
        <w:rPr>
          <w:rFonts w:cs="Arial"/>
          <w:lang w:eastAsia="ar-SA"/>
        </w:rPr>
        <w:t>2</w:t>
      </w:r>
      <w:r w:rsidR="00211B25">
        <w:rPr>
          <w:rFonts w:cs="Arial"/>
          <w:lang w:eastAsia="ar-SA"/>
        </w:rPr>
        <w:t>3</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w:t>
      </w:r>
      <w:r w:rsidR="00211B25">
        <w:rPr>
          <w:rFonts w:cs="Arial"/>
          <w:lang w:eastAsia="ar-SA"/>
        </w:rPr>
        <w:t>2</w:t>
      </w:r>
      <w:r w:rsidR="00343886">
        <w:rPr>
          <w:rFonts w:cs="Arial"/>
          <w:lang w:eastAsia="ar-SA"/>
        </w:rPr>
        <w:t xml:space="preserve"> as part of the final budget. </w:t>
      </w:r>
    </w:p>
    <w:bookmarkEnd w:id="13"/>
    <w:p w14:paraId="194C523C" w14:textId="77777777" w:rsidR="006F7D51" w:rsidRDefault="006F7D51" w:rsidP="00602C1C">
      <w:pPr>
        <w:suppressAutoHyphens/>
        <w:ind w:left="709" w:hanging="709"/>
        <w:jc w:val="both"/>
        <w:rPr>
          <w:rFonts w:cs="Arial"/>
          <w:lang w:eastAsia="ar-SA"/>
        </w:rPr>
      </w:pPr>
    </w:p>
    <w:p w14:paraId="1FFB97BF" w14:textId="381A1FFE" w:rsidR="00AB32D8" w:rsidRDefault="006F7D51" w:rsidP="00846BD6">
      <w:pPr>
        <w:suppressAutoHyphens/>
        <w:ind w:left="709" w:hanging="709"/>
        <w:jc w:val="both"/>
        <w:rPr>
          <w:rFonts w:cs="Arial"/>
          <w:lang w:eastAsia="ar-SA"/>
        </w:rPr>
      </w:pPr>
      <w:r>
        <w:rPr>
          <w:rFonts w:cs="Arial"/>
          <w:lang w:eastAsia="ar-SA"/>
        </w:rPr>
        <w:tab/>
      </w:r>
    </w:p>
    <w:p w14:paraId="5D4A2039" w14:textId="3E2553BA" w:rsidR="003C71F1" w:rsidRDefault="003C71F1" w:rsidP="00846BD6">
      <w:pPr>
        <w:suppressAutoHyphens/>
        <w:ind w:left="709" w:hanging="709"/>
        <w:jc w:val="both"/>
        <w:rPr>
          <w:rFonts w:cs="Arial"/>
          <w:lang w:eastAsia="ar-SA"/>
        </w:rPr>
      </w:pPr>
    </w:p>
    <w:p w14:paraId="3909E521" w14:textId="4BA805AB" w:rsidR="00141156" w:rsidRDefault="00141156" w:rsidP="00846BD6">
      <w:pPr>
        <w:suppressAutoHyphens/>
        <w:ind w:left="709" w:hanging="709"/>
        <w:jc w:val="both"/>
        <w:rPr>
          <w:rFonts w:cs="Arial"/>
          <w:lang w:eastAsia="ar-SA"/>
        </w:rPr>
      </w:pPr>
    </w:p>
    <w:p w14:paraId="07EE536E" w14:textId="77777777" w:rsidR="00141156" w:rsidRPr="00C775D1" w:rsidRDefault="00141156" w:rsidP="00846BD6">
      <w:pPr>
        <w:suppressAutoHyphens/>
        <w:ind w:left="709" w:hanging="709"/>
        <w:jc w:val="both"/>
        <w:rPr>
          <w:rFonts w:cs="Arial"/>
          <w:lang w:eastAsia="ar-SA"/>
        </w:rPr>
      </w:pPr>
    </w:p>
    <w:p w14:paraId="11F94CF6" w14:textId="15EC0EEF" w:rsidR="006A73FD" w:rsidRPr="00C775D1" w:rsidRDefault="00EE494E" w:rsidP="00EE494E">
      <w:pPr>
        <w:suppressAutoHyphens/>
        <w:jc w:val="both"/>
        <w:rPr>
          <w:rFonts w:cs="Arial"/>
          <w:b/>
          <w:lang w:eastAsia="ar-SA"/>
        </w:rPr>
      </w:pPr>
      <w:r>
        <w:rPr>
          <w:rFonts w:cs="Arial"/>
          <w:b/>
          <w:lang w:eastAsia="ar-SA"/>
        </w:rPr>
        <w:lastRenderedPageBreak/>
        <w:t>2.0</w:t>
      </w:r>
      <w:r>
        <w:rPr>
          <w:rFonts w:cs="Arial"/>
          <w:b/>
          <w:lang w:eastAsia="ar-SA"/>
        </w:rPr>
        <w:tab/>
      </w:r>
      <w:r w:rsidR="002B6A9B" w:rsidRPr="00C775D1">
        <w:rPr>
          <w:rFonts w:cs="Arial"/>
          <w:b/>
          <w:lang w:eastAsia="ar-SA"/>
        </w:rPr>
        <w:t>CONSULTATION</w:t>
      </w:r>
      <w:r w:rsidR="0050393F">
        <w:rPr>
          <w:rFonts w:cs="Arial"/>
          <w:b/>
          <w:lang w:eastAsia="ar-SA"/>
        </w:rPr>
        <w:t xml:space="preserve"> </w:t>
      </w: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documents include </w:t>
      </w:r>
      <w:proofErr w:type="gramStart"/>
      <w:r w:rsidR="00F423B2" w:rsidRPr="00F423B2">
        <w:rPr>
          <w:rFonts w:cs="Arial"/>
          <w:lang w:eastAsia="ar-SA"/>
        </w:rPr>
        <w:t>sufficient</w:t>
      </w:r>
      <w:proofErr w:type="gramEnd"/>
      <w:r w:rsidR="00F423B2" w:rsidRPr="00F423B2">
        <w:rPr>
          <w:rFonts w:cs="Arial"/>
          <w:lang w:eastAsia="ar-SA"/>
        </w:rPr>
        <w:t xml:space="preserve">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w:t>
      </w:r>
      <w:proofErr w:type="gramStart"/>
      <w:r w:rsidR="00F423B2" w:rsidRPr="00F423B2">
        <w:rPr>
          <w:rFonts w:cs="Arial"/>
          <w:lang w:eastAsia="ar-SA"/>
        </w:rPr>
        <w:t>taken into account</w:t>
      </w:r>
      <w:proofErr w:type="gramEnd"/>
      <w:r w:rsidR="00F423B2" w:rsidRPr="00F423B2">
        <w:rPr>
          <w:rFonts w:cs="Arial"/>
          <w:lang w:eastAsia="ar-SA"/>
        </w:rPr>
        <w:t xml:space="preserve">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0C0E036E" w:rsidR="00F423B2" w:rsidRDefault="00EE494E"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211B25">
        <w:rPr>
          <w:rFonts w:cs="Arial"/>
          <w:lang w:eastAsia="ar-SA"/>
        </w:rPr>
        <w:t>2</w:t>
      </w:r>
      <w:r w:rsidR="004011DB">
        <w:rPr>
          <w:rFonts w:cs="Arial"/>
          <w:lang w:eastAsia="ar-SA"/>
        </w:rPr>
        <w:t>/2</w:t>
      </w:r>
      <w:r w:rsidR="00211B25">
        <w:rPr>
          <w:rFonts w:cs="Arial"/>
          <w:lang w:eastAsia="ar-SA"/>
        </w:rPr>
        <w:t>3</w:t>
      </w:r>
      <w:r w:rsidR="009A5FAB">
        <w:rPr>
          <w:rFonts w:cs="Arial"/>
          <w:lang w:eastAsia="ar-SA"/>
        </w:rPr>
        <w:t xml:space="preserve">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211B25">
        <w:rPr>
          <w:rFonts w:cs="Arial"/>
          <w:lang w:eastAsia="ar-SA"/>
        </w:rPr>
        <w:t>0</w:t>
      </w:r>
      <w:r w:rsidR="0036563F">
        <w:rPr>
          <w:rFonts w:cs="Arial"/>
          <w:lang w:eastAsia="ar-SA"/>
        </w:rPr>
        <w:t xml:space="preserve"> </w:t>
      </w:r>
      <w:r w:rsidR="00AB1F7F" w:rsidRPr="00B15767">
        <w:rPr>
          <w:rFonts w:cs="Arial"/>
          <w:lang w:eastAsia="ar-SA"/>
        </w:rPr>
        <w:t>December 20</w:t>
      </w:r>
      <w:r w:rsidR="009A5FAB">
        <w:rPr>
          <w:rFonts w:cs="Arial"/>
          <w:lang w:eastAsia="ar-SA"/>
        </w:rPr>
        <w:t>2</w:t>
      </w:r>
      <w:r w:rsidR="00211B25">
        <w:rPr>
          <w:rFonts w:cs="Arial"/>
          <w:lang w:eastAsia="ar-SA"/>
        </w:rPr>
        <w:t>1</w:t>
      </w:r>
      <w:r w:rsidR="00230AB6">
        <w:rPr>
          <w:rFonts w:cs="Arial"/>
          <w:lang w:eastAsia="ar-SA"/>
        </w:rPr>
        <w:t xml:space="preserve"> and will last for a period of 4 weeks ending </w:t>
      </w:r>
      <w:r w:rsidR="00211B25">
        <w:rPr>
          <w:rFonts w:cs="Arial"/>
          <w:lang w:eastAsia="ar-SA"/>
        </w:rPr>
        <w:t>07</w:t>
      </w:r>
      <w:r w:rsidR="00230AB6">
        <w:rPr>
          <w:rFonts w:cs="Arial"/>
          <w:lang w:eastAsia="ar-SA"/>
        </w:rPr>
        <w:t xml:space="preserve"> Jan</w:t>
      </w:r>
      <w:r w:rsidR="001144B1">
        <w:rPr>
          <w:rFonts w:cs="Arial"/>
          <w:lang w:eastAsia="ar-SA"/>
        </w:rPr>
        <w:t>uary 202</w:t>
      </w:r>
      <w:r w:rsidR="00211B25">
        <w:rPr>
          <w:rFonts w:cs="Arial"/>
          <w:lang w:eastAsia="ar-SA"/>
        </w:rPr>
        <w:t>2</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211B25">
        <w:rPr>
          <w:rFonts w:cs="Arial"/>
          <w:lang w:eastAsia="ar-SA"/>
        </w:rPr>
        <w:t>4</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211B25">
        <w:rPr>
          <w:rFonts w:cs="Arial"/>
          <w:lang w:eastAsia="ar-SA"/>
        </w:rPr>
        <w:t>2</w:t>
      </w:r>
      <w:r w:rsidR="00F423B2" w:rsidRPr="00F423B2">
        <w:rPr>
          <w:rFonts w:cs="Arial"/>
          <w:lang w:eastAsia="ar-SA"/>
        </w:rPr>
        <w:t>.The public consultation will give residents an opportunity to comment on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stakeholders, including Union Representatives, local businesses, employees and the Council Scrutiny function will also be fully consulted in the draft budget and MTFS before final approval.</w:t>
      </w:r>
    </w:p>
    <w:p w14:paraId="3BF1FE10" w14:textId="77777777" w:rsidR="00C20EC9" w:rsidRDefault="00C20EC9" w:rsidP="00846BD6">
      <w:pPr>
        <w:suppressAutoHyphens/>
        <w:jc w:val="both"/>
        <w:rPr>
          <w:rFonts w:cs="Arial"/>
          <w:lang w:eastAsia="ar-SA"/>
        </w:rPr>
      </w:pPr>
    </w:p>
    <w:p w14:paraId="4DAC82F4" w14:textId="0A1F8302"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w:t>
      </w:r>
      <w:proofErr w:type="gramStart"/>
      <w:r w:rsidR="00F423B2" w:rsidRPr="00F423B2">
        <w:rPr>
          <w:rFonts w:cs="Arial"/>
          <w:lang w:eastAsia="ar-SA"/>
        </w:rPr>
        <w:t>a number of</w:t>
      </w:r>
      <w:proofErr w:type="gramEnd"/>
      <w:r w:rsidR="00F423B2" w:rsidRPr="00F423B2">
        <w:rPr>
          <w:rFonts w:cs="Arial"/>
          <w:lang w:eastAsia="ar-SA"/>
        </w:rPr>
        <w:t xml:space="preserve">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savings</w:t>
      </w:r>
      <w:r w:rsidR="009F4912">
        <w:rPr>
          <w:rFonts w:cs="Arial"/>
          <w:lang w:eastAsia="ar-SA"/>
        </w:rPr>
        <w:t xml:space="preserve"> and may be subject to a separate cabinet report. </w:t>
      </w:r>
    </w:p>
    <w:p w14:paraId="6E28ADFE" w14:textId="7FC31973" w:rsidR="00960BA8" w:rsidRDefault="00960BA8" w:rsidP="00846BD6">
      <w:pPr>
        <w:suppressAutoHyphens/>
        <w:ind w:left="709" w:firstLine="11"/>
        <w:jc w:val="both"/>
        <w:rPr>
          <w:rFonts w:cs="Arial"/>
          <w:lang w:eastAsia="ar-SA"/>
        </w:rPr>
      </w:pPr>
    </w:p>
    <w:p w14:paraId="7AB43C72" w14:textId="77777777" w:rsidR="003C71F1" w:rsidRDefault="003C71F1" w:rsidP="00846BD6">
      <w:pPr>
        <w:suppressAutoHyphens/>
        <w:ind w:left="709" w:firstLine="11"/>
        <w:jc w:val="both"/>
        <w:rPr>
          <w:rFonts w:cs="Arial"/>
          <w:lang w:eastAsia="ar-SA"/>
        </w:rPr>
      </w:pPr>
    </w:p>
    <w:p w14:paraId="29A7E3EF" w14:textId="77777777" w:rsidR="00717CF8" w:rsidRPr="00C775D1" w:rsidRDefault="00717CF8" w:rsidP="00846BD6">
      <w:pPr>
        <w:suppressAutoHyphens/>
        <w:ind w:left="709" w:firstLine="11"/>
        <w:jc w:val="both"/>
        <w:rPr>
          <w:rFonts w:cs="Arial"/>
          <w:lang w:eastAsia="ar-SA"/>
        </w:rPr>
      </w:pPr>
    </w:p>
    <w:p w14:paraId="76A155DE" w14:textId="6F949703" w:rsidR="00A21035" w:rsidRDefault="007C565F" w:rsidP="00387B75">
      <w:pPr>
        <w:jc w:val="both"/>
      </w:pPr>
      <w:r w:rsidRPr="00C775D1">
        <w:rPr>
          <w:b/>
        </w:rPr>
        <w:t>3.0</w:t>
      </w:r>
      <w:r w:rsidRPr="00C775D1">
        <w:rPr>
          <w:b/>
        </w:rPr>
        <w:tab/>
      </w:r>
      <w:r w:rsidR="00825A11" w:rsidRPr="00C775D1">
        <w:rPr>
          <w:b/>
        </w:rPr>
        <w:t>PERFORMANCE I</w:t>
      </w:r>
      <w:r w:rsidR="003D629F">
        <w:rPr>
          <w:b/>
        </w:rPr>
        <w:t>SSUES</w:t>
      </w:r>
      <w:r w:rsidR="00735D19">
        <w:rPr>
          <w:b/>
        </w:rPr>
        <w:t xml:space="preserve"> </w:t>
      </w:r>
      <w:r w:rsidR="00825A11" w:rsidRPr="00C775D1">
        <w:tab/>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07B70BC7" w14:textId="77777777" w:rsidR="00F9029E" w:rsidRPr="00F9029E" w:rsidRDefault="00F9029E" w:rsidP="00F9029E"/>
    <w:p w14:paraId="725628D2" w14:textId="6E68F4CD" w:rsidR="003975E1" w:rsidRDefault="003975E1" w:rsidP="003975E1"/>
    <w:p w14:paraId="423F1831" w14:textId="7BD07AAC" w:rsidR="003975E1" w:rsidRPr="005A5D88" w:rsidRDefault="003975E1" w:rsidP="003975E1">
      <w:pPr>
        <w:pStyle w:val="Heading2"/>
        <w:jc w:val="both"/>
        <w:rPr>
          <w:sz w:val="24"/>
          <w:szCs w:val="24"/>
        </w:rPr>
      </w:pPr>
      <w:r w:rsidRPr="00C775D1">
        <w:rPr>
          <w:sz w:val="24"/>
          <w:szCs w:val="24"/>
        </w:rPr>
        <w:t>4.0</w:t>
      </w:r>
      <w:r w:rsidRPr="00C775D1">
        <w:rPr>
          <w:sz w:val="24"/>
          <w:szCs w:val="24"/>
        </w:rPr>
        <w:tab/>
        <w:t>RISK MANAGEMENT IMPLICATIONS</w:t>
      </w:r>
    </w:p>
    <w:p w14:paraId="098FE419" w14:textId="082AFCFA" w:rsidR="003975E1" w:rsidRPr="00B957D9" w:rsidRDefault="003975E1" w:rsidP="003975E1">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975E1">
      <w:pPr>
        <w:ind w:left="709" w:hanging="709"/>
        <w:jc w:val="both"/>
      </w:pPr>
    </w:p>
    <w:p w14:paraId="3C5276BB" w14:textId="497F8388" w:rsidR="003975E1" w:rsidRPr="00B957D9" w:rsidRDefault="003975E1" w:rsidP="003975E1">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3975E1">
      <w:pPr>
        <w:ind w:left="709" w:hanging="709"/>
        <w:jc w:val="both"/>
      </w:pPr>
    </w:p>
    <w:p w14:paraId="51D7A827" w14:textId="2263E55A" w:rsidR="003975E1" w:rsidRPr="00B957D9" w:rsidRDefault="003975E1" w:rsidP="003975E1">
      <w:pPr>
        <w:ind w:left="709" w:hanging="709"/>
        <w:jc w:val="both"/>
      </w:pPr>
      <w:r>
        <w:tab/>
      </w:r>
      <w:r w:rsidRPr="00B957D9">
        <w:t>The relevant risks contained in the register are attached/summarised below. Yes</w:t>
      </w:r>
    </w:p>
    <w:p w14:paraId="595AC4A5" w14:textId="77777777" w:rsidR="003975E1" w:rsidRDefault="003975E1" w:rsidP="003975E1">
      <w:pPr>
        <w:ind w:left="709" w:hanging="709"/>
        <w:jc w:val="both"/>
      </w:pPr>
      <w:r>
        <w:tab/>
      </w:r>
    </w:p>
    <w:p w14:paraId="0A36DE0A" w14:textId="72844329" w:rsidR="003975E1" w:rsidRPr="00B957D9" w:rsidRDefault="003975E1" w:rsidP="003975E1">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323EEA6F" w14:textId="57117F8B" w:rsidR="003975E1" w:rsidRDefault="003975E1" w:rsidP="002A676A">
      <w:pPr>
        <w:jc w:val="both"/>
      </w:pPr>
    </w:p>
    <w:p w14:paraId="32B46EE1" w14:textId="77777777" w:rsidR="003975E1" w:rsidRDefault="003975E1" w:rsidP="003975E1">
      <w:pPr>
        <w:ind w:left="709" w:hanging="709"/>
        <w:jc w:val="both"/>
      </w:pPr>
    </w:p>
    <w:tbl>
      <w:tblPr>
        <w:tblStyle w:val="TableGrid"/>
        <w:tblW w:w="8500" w:type="dxa"/>
        <w:tblInd w:w="709" w:type="dxa"/>
        <w:tblLook w:val="04A0" w:firstRow="1" w:lastRow="0" w:firstColumn="1" w:lastColumn="0" w:noHBand="0" w:noVBand="1"/>
      </w:tblPr>
      <w:tblGrid>
        <w:gridCol w:w="2689"/>
        <w:gridCol w:w="3827"/>
        <w:gridCol w:w="1984"/>
      </w:tblGrid>
      <w:tr w:rsidR="003975E1" w14:paraId="268695B7" w14:textId="77777777" w:rsidTr="003C497A">
        <w:tc>
          <w:tcPr>
            <w:tcW w:w="2689" w:type="dxa"/>
          </w:tcPr>
          <w:p w14:paraId="4F0E7D50" w14:textId="77777777" w:rsidR="003975E1" w:rsidRPr="00B957D9" w:rsidRDefault="003975E1" w:rsidP="003C497A">
            <w:pPr>
              <w:jc w:val="both"/>
              <w:rPr>
                <w:b/>
                <w:bCs/>
              </w:rPr>
            </w:pPr>
            <w:r w:rsidRPr="00B957D9">
              <w:rPr>
                <w:b/>
                <w:bCs/>
                <w:color w:val="000000"/>
                <w:sz w:val="27"/>
                <w:szCs w:val="27"/>
              </w:rPr>
              <w:t xml:space="preserve">Risk Description </w:t>
            </w:r>
          </w:p>
        </w:tc>
        <w:tc>
          <w:tcPr>
            <w:tcW w:w="3827" w:type="dxa"/>
          </w:tcPr>
          <w:p w14:paraId="79EA3C27" w14:textId="77777777" w:rsidR="003975E1" w:rsidRPr="00B957D9" w:rsidRDefault="003975E1" w:rsidP="003C497A">
            <w:pPr>
              <w:jc w:val="both"/>
              <w:rPr>
                <w:b/>
                <w:bCs/>
              </w:rPr>
            </w:pPr>
            <w:r w:rsidRPr="00B957D9">
              <w:rPr>
                <w:b/>
                <w:bCs/>
                <w:color w:val="000000"/>
                <w:sz w:val="27"/>
                <w:szCs w:val="27"/>
              </w:rPr>
              <w:t xml:space="preserve">Mitigations </w:t>
            </w:r>
          </w:p>
        </w:tc>
        <w:tc>
          <w:tcPr>
            <w:tcW w:w="1984" w:type="dxa"/>
          </w:tcPr>
          <w:p w14:paraId="2A12990F" w14:textId="77777777" w:rsidR="003975E1" w:rsidRPr="00B957D9" w:rsidRDefault="003975E1" w:rsidP="003C497A">
            <w:pPr>
              <w:jc w:val="both"/>
              <w:rPr>
                <w:b/>
                <w:bCs/>
              </w:rPr>
            </w:pPr>
            <w:r w:rsidRPr="00B957D9">
              <w:rPr>
                <w:b/>
                <w:bCs/>
                <w:color w:val="000000"/>
                <w:sz w:val="27"/>
                <w:szCs w:val="27"/>
              </w:rPr>
              <w:t>RAG Status</w:t>
            </w:r>
          </w:p>
        </w:tc>
      </w:tr>
      <w:tr w:rsidR="003975E1" w14:paraId="20B3CCC4" w14:textId="77777777" w:rsidTr="003C497A">
        <w:trPr>
          <w:trHeight w:val="2128"/>
        </w:trPr>
        <w:tc>
          <w:tcPr>
            <w:tcW w:w="2689" w:type="dxa"/>
          </w:tcPr>
          <w:p w14:paraId="142A48FA" w14:textId="77777777" w:rsidR="003975E1" w:rsidRDefault="003975E1" w:rsidP="003C497A">
            <w:pPr>
              <w:jc w:val="both"/>
            </w:pPr>
            <w:r w:rsidRPr="00B957D9">
              <w:t>Inability to deliver the Council’s approved MTFS - over the next 3 years leading to an inability to set a balanced budget and provide core services</w:t>
            </w:r>
          </w:p>
        </w:tc>
        <w:tc>
          <w:tcPr>
            <w:tcW w:w="3827" w:type="dxa"/>
          </w:tcPr>
          <w:p w14:paraId="353E5AD7"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challenge and quality-assure MTFS savings and impacts submitted </w:t>
            </w:r>
          </w:p>
          <w:p w14:paraId="342FB08A"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ensure MTFS accurately reflects demand &amp; legislative changes </w:t>
            </w:r>
          </w:p>
          <w:p w14:paraId="24946E15" w14:textId="77777777" w:rsidR="003975E1" w:rsidRDefault="003975E1" w:rsidP="003975E1">
            <w:pPr>
              <w:numPr>
                <w:ilvl w:val="0"/>
                <w:numId w:val="22"/>
              </w:numPr>
              <w:ind w:left="370" w:hanging="370"/>
              <w:rPr>
                <w:rFonts w:eastAsia="Calibri" w:cs="Arial"/>
                <w:szCs w:val="24"/>
              </w:rPr>
            </w:pPr>
            <w:r w:rsidRPr="00FC29AF">
              <w:rPr>
                <w:rFonts w:eastAsia="Calibri" w:cs="Arial"/>
                <w:szCs w:val="24"/>
              </w:rPr>
              <w:t xml:space="preserve">In-year Revenue &amp; Capital monitoring reported to CSB, Cabinet and all members regularly </w:t>
            </w:r>
          </w:p>
          <w:p w14:paraId="6D4FEE33" w14:textId="77777777" w:rsidR="003975E1" w:rsidRPr="00FC29AF" w:rsidRDefault="003975E1" w:rsidP="003975E1">
            <w:pPr>
              <w:pStyle w:val="NoSpacing"/>
              <w:numPr>
                <w:ilvl w:val="0"/>
                <w:numId w:val="22"/>
              </w:numPr>
              <w:shd w:val="clear" w:color="auto" w:fill="FFFFFF"/>
              <w:ind w:left="370" w:hanging="370"/>
              <w:rPr>
                <w:rFonts w:ascii="Arial" w:hAnsi="Arial" w:cs="Arial"/>
                <w:sz w:val="24"/>
                <w:szCs w:val="24"/>
              </w:rPr>
            </w:pPr>
            <w:r w:rsidRPr="00FC29AF">
              <w:rPr>
                <w:rFonts w:ascii="Arial" w:hAnsi="Arial" w:cs="Arial"/>
                <w:sz w:val="24"/>
                <w:szCs w:val="24"/>
              </w:rPr>
              <w:t xml:space="preserve">Revenue budget contingency remains in in place for unforeseen items </w:t>
            </w:r>
          </w:p>
          <w:p w14:paraId="2E71FAD0" w14:textId="77777777" w:rsidR="003975E1" w:rsidRDefault="003975E1" w:rsidP="003975E1">
            <w:pPr>
              <w:pStyle w:val="NoSpacing"/>
              <w:numPr>
                <w:ilvl w:val="0"/>
                <w:numId w:val="22"/>
              </w:numPr>
              <w:shd w:val="clear" w:color="auto" w:fill="FFFFFF"/>
              <w:ind w:left="370" w:hanging="370"/>
            </w:pPr>
            <w:r w:rsidRPr="00FC29AF">
              <w:rPr>
                <w:rFonts w:ascii="Arial" w:hAnsi="Arial" w:cs="Arial"/>
                <w:sz w:val="24"/>
                <w:szCs w:val="24"/>
              </w:rPr>
              <w:t xml:space="preserve">Strategic financial planning with CSB &amp; Cabinet </w:t>
            </w:r>
          </w:p>
        </w:tc>
        <w:tc>
          <w:tcPr>
            <w:tcW w:w="1984" w:type="dxa"/>
            <w:shd w:val="clear" w:color="auto" w:fill="FF0000"/>
          </w:tcPr>
          <w:p w14:paraId="65AFC0C5" w14:textId="77777777" w:rsidR="003975E1" w:rsidRDefault="003975E1" w:rsidP="003C497A">
            <w:pPr>
              <w:jc w:val="both"/>
            </w:pPr>
            <w:r>
              <w:t>Red</w:t>
            </w:r>
          </w:p>
          <w:p w14:paraId="22834326" w14:textId="77777777" w:rsidR="003975E1" w:rsidRPr="00B957D9" w:rsidRDefault="003975E1" w:rsidP="003C497A">
            <w:pPr>
              <w:jc w:val="both"/>
              <w:rPr>
                <w:color w:val="FF0000"/>
              </w:rPr>
            </w:pPr>
            <w:r w:rsidRPr="00B957D9">
              <w:t xml:space="preserve">At Quarter 3 2020/21 this risk is rated at B2 </w:t>
            </w:r>
            <w:r>
              <w:t xml:space="preserve">on the Corporate Risk Register </w:t>
            </w:r>
            <w:r w:rsidRPr="00B957D9">
              <w:t>– high likelihood and critical impact.</w:t>
            </w:r>
            <w:r w:rsidRPr="00B957D9">
              <w:rPr>
                <w:color w:val="FF0000"/>
              </w:rPr>
              <w:t xml:space="preserve"> 20</w:t>
            </w:r>
          </w:p>
        </w:tc>
      </w:tr>
      <w:tr w:rsidR="003975E1" w14:paraId="2D417265" w14:textId="77777777" w:rsidTr="003C497A">
        <w:tc>
          <w:tcPr>
            <w:tcW w:w="2689" w:type="dxa"/>
          </w:tcPr>
          <w:p w14:paraId="2CC34B61" w14:textId="77777777" w:rsidR="003975E1" w:rsidRDefault="003975E1" w:rsidP="003C497A">
            <w:pPr>
              <w:jc w:val="both"/>
            </w:pPr>
            <w:r>
              <w:t xml:space="preserve"> The draft budget was based on </w:t>
            </w:r>
            <w:r w:rsidRPr="00241C08">
              <w:t xml:space="preserve">the Spending Review 2021 </w:t>
            </w:r>
            <w:r>
              <w:t xml:space="preserve">that </w:t>
            </w:r>
            <w:r w:rsidRPr="00241C08">
              <w:t>confirmed broad plans for public spending for 2022/23</w:t>
            </w:r>
            <w:r>
              <w:t xml:space="preserve">. There is a risk that </w:t>
            </w:r>
            <w:r w:rsidRPr="00241C08">
              <w:t>the Indicative Financial Settlement which is expected mid to late December followed by the Final Settlement no later than January 2022</w:t>
            </w:r>
            <w:r>
              <w:t xml:space="preserve"> differ requiring changes to the budget  </w:t>
            </w:r>
          </w:p>
          <w:p w14:paraId="5B2F895A" w14:textId="77777777" w:rsidR="003975E1" w:rsidRDefault="003975E1" w:rsidP="003C497A">
            <w:pPr>
              <w:jc w:val="both"/>
            </w:pPr>
          </w:p>
        </w:tc>
        <w:tc>
          <w:tcPr>
            <w:tcW w:w="3827" w:type="dxa"/>
          </w:tcPr>
          <w:p w14:paraId="49B5159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lastRenderedPageBreak/>
              <w:t xml:space="preserve">Draft budget based on most up to date information from London Councils and DHLUC based on prudent assumptions </w:t>
            </w:r>
          </w:p>
          <w:p w14:paraId="430B12A9"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 xml:space="preserve">The final budget will be prepared </w:t>
            </w:r>
            <w:proofErr w:type="gramStart"/>
            <w:r w:rsidRPr="00B01412">
              <w:rPr>
                <w:rFonts w:ascii="Arial" w:hAnsi="Arial" w:cs="Arial"/>
                <w:sz w:val="24"/>
                <w:szCs w:val="24"/>
              </w:rPr>
              <w:t>taking into account</w:t>
            </w:r>
            <w:proofErr w:type="gramEnd"/>
            <w:r w:rsidRPr="00B01412">
              <w:rPr>
                <w:rFonts w:ascii="Arial" w:hAnsi="Arial" w:cs="Arial"/>
                <w:sz w:val="24"/>
                <w:szCs w:val="24"/>
              </w:rPr>
              <w:t xml:space="preserve"> the Final Settlement</w:t>
            </w:r>
          </w:p>
          <w:p w14:paraId="1AD7A31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is intended to support uncertainties</w:t>
            </w:r>
          </w:p>
        </w:tc>
        <w:tc>
          <w:tcPr>
            <w:tcW w:w="1984" w:type="dxa"/>
            <w:shd w:val="clear" w:color="auto" w:fill="FFC000"/>
          </w:tcPr>
          <w:p w14:paraId="5D980D42" w14:textId="77777777" w:rsidR="003975E1" w:rsidRDefault="003975E1" w:rsidP="003C497A">
            <w:pPr>
              <w:jc w:val="both"/>
            </w:pPr>
            <w:r>
              <w:t>Amber</w:t>
            </w:r>
          </w:p>
        </w:tc>
      </w:tr>
      <w:tr w:rsidR="003975E1" w14:paraId="58DC913C" w14:textId="77777777" w:rsidTr="003C497A">
        <w:tc>
          <w:tcPr>
            <w:tcW w:w="2689" w:type="dxa"/>
          </w:tcPr>
          <w:p w14:paraId="42CE693A" w14:textId="77777777" w:rsidR="003975E1" w:rsidRDefault="003975E1" w:rsidP="003C497A">
            <w:pPr>
              <w:jc w:val="both"/>
            </w:pPr>
            <w:r>
              <w:t>T</w:t>
            </w:r>
            <w:r w:rsidRPr="00241C08">
              <w:t xml:space="preserve">he budget gap of £14.847m </w:t>
            </w:r>
            <w:r>
              <w:t xml:space="preserve">identified </w:t>
            </w:r>
            <w:r w:rsidRPr="00241C08">
              <w:t>for 2023/24</w:t>
            </w:r>
            <w:r>
              <w:t xml:space="preserve"> is larger than predicted </w:t>
            </w:r>
            <w:r w:rsidRPr="00241C08">
              <w:t xml:space="preserve">and </w:t>
            </w:r>
            <w:r>
              <w:t>the</w:t>
            </w:r>
            <w:r w:rsidRPr="00241C08">
              <w:t xml:space="preserve"> estimated balanced budget for 2024/25 </w:t>
            </w:r>
            <w:r>
              <w:t>is unachievable.</w:t>
            </w:r>
          </w:p>
        </w:tc>
        <w:tc>
          <w:tcPr>
            <w:tcW w:w="3827" w:type="dxa"/>
          </w:tcPr>
          <w:p w14:paraId="03A7BC6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093E5D">
              <w:rPr>
                <w:rFonts w:ascii="Arial" w:hAnsi="Arial" w:cs="Arial"/>
                <w:sz w:val="24"/>
                <w:szCs w:val="24"/>
              </w:rPr>
              <w:t xml:space="preserve">Draft budget based on most up to date information from London Councils and DHLUC based on prudent assumptions </w:t>
            </w:r>
          </w:p>
          <w:p w14:paraId="54F459B8"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Directorate pressures have been included where known</w:t>
            </w:r>
          </w:p>
          <w:p w14:paraId="3D22C38E"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79B50502" w14:textId="77777777" w:rsidR="003975E1" w:rsidRDefault="003975E1" w:rsidP="003C497A">
            <w:pPr>
              <w:jc w:val="both"/>
            </w:pPr>
          </w:p>
        </w:tc>
        <w:tc>
          <w:tcPr>
            <w:tcW w:w="1984" w:type="dxa"/>
            <w:shd w:val="clear" w:color="auto" w:fill="FFC000"/>
          </w:tcPr>
          <w:p w14:paraId="308E298B" w14:textId="77777777" w:rsidR="003975E1" w:rsidRDefault="003975E1" w:rsidP="003C497A">
            <w:pPr>
              <w:jc w:val="both"/>
            </w:pPr>
            <w:r>
              <w:t>Amber</w:t>
            </w:r>
          </w:p>
        </w:tc>
      </w:tr>
      <w:tr w:rsidR="003975E1" w14:paraId="2E7C52C9" w14:textId="77777777" w:rsidTr="003C497A">
        <w:tc>
          <w:tcPr>
            <w:tcW w:w="2689" w:type="dxa"/>
          </w:tcPr>
          <w:p w14:paraId="20BC9F8A" w14:textId="77777777" w:rsidR="003975E1" w:rsidRDefault="003975E1" w:rsidP="003C497A">
            <w:pPr>
              <w:jc w:val="both"/>
            </w:pPr>
            <w:r>
              <w:t xml:space="preserve">The application of </w:t>
            </w:r>
            <w:proofErr w:type="gramStart"/>
            <w:r>
              <w:t>one off</w:t>
            </w:r>
            <w:proofErr w:type="gramEnd"/>
            <w:r>
              <w:t xml:space="preserve"> reserves to balance the 2022/23 budget pushes the budget gap into 2023/24</w:t>
            </w:r>
          </w:p>
        </w:tc>
        <w:tc>
          <w:tcPr>
            <w:tcW w:w="3827" w:type="dxa"/>
          </w:tcPr>
          <w:p w14:paraId="7F412475"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0120869B"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£x of other non- earmarked reserves remain on the balance sheet to help support the MTFS</w:t>
            </w:r>
          </w:p>
          <w:p w14:paraId="57D8A393"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Development of a fully costed budget and implementation plan addressing the budget gap and reported to Cabinet which could include in year savings for 2022/23</w:t>
            </w:r>
          </w:p>
        </w:tc>
        <w:tc>
          <w:tcPr>
            <w:tcW w:w="1984" w:type="dxa"/>
            <w:shd w:val="clear" w:color="auto" w:fill="FF0000"/>
          </w:tcPr>
          <w:p w14:paraId="2D08323E" w14:textId="77777777" w:rsidR="003975E1" w:rsidRDefault="003975E1" w:rsidP="003C497A">
            <w:pPr>
              <w:jc w:val="both"/>
            </w:pPr>
            <w:r>
              <w:t>Red</w:t>
            </w:r>
          </w:p>
        </w:tc>
      </w:tr>
      <w:tr w:rsidR="003975E1" w14:paraId="65BB8870" w14:textId="77777777" w:rsidTr="003C497A">
        <w:tc>
          <w:tcPr>
            <w:tcW w:w="2689" w:type="dxa"/>
          </w:tcPr>
          <w:p w14:paraId="7280AFD3" w14:textId="77777777" w:rsidR="003975E1" w:rsidRDefault="003975E1" w:rsidP="003C497A">
            <w:pPr>
              <w:jc w:val="both"/>
            </w:pPr>
            <w:r>
              <w:t xml:space="preserve">Balanced budget for 2021/22 not achieved adversely impacting on the 2022/23 budget </w:t>
            </w:r>
          </w:p>
        </w:tc>
        <w:tc>
          <w:tcPr>
            <w:tcW w:w="3827" w:type="dxa"/>
          </w:tcPr>
          <w:p w14:paraId="4DE62471"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has not been called upon</w:t>
            </w:r>
          </w:p>
          <w:p w14:paraId="1110E762" w14:textId="77777777" w:rsidR="003975E1"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Harrow has a good track record of robust financial management and has not reported a revenue budget overspend for many years.</w:t>
            </w:r>
          </w:p>
          <w:p w14:paraId="5089566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Pr>
                <w:rFonts w:ascii="Arial" w:hAnsi="Arial" w:cs="Arial"/>
                <w:sz w:val="24"/>
                <w:szCs w:val="24"/>
              </w:rPr>
              <w:t>The ‘</w:t>
            </w:r>
            <w:proofErr w:type="spellStart"/>
            <w:r w:rsidRPr="0032322F">
              <w:rPr>
                <w:rFonts w:ascii="Arial" w:hAnsi="Arial" w:cs="Arial"/>
                <w:sz w:val="24"/>
                <w:szCs w:val="24"/>
              </w:rPr>
              <w:t>Qtr</w:t>
            </w:r>
            <w:proofErr w:type="spellEnd"/>
            <w:r w:rsidRPr="0032322F">
              <w:rPr>
                <w:rFonts w:ascii="Arial" w:hAnsi="Arial" w:cs="Arial"/>
                <w:sz w:val="24"/>
                <w:szCs w:val="24"/>
              </w:rPr>
              <w:t xml:space="preserve"> 2 Revenue and Capital Budget Monitoring 2021/22’ report forecasts a net overspend of £101k.  This is reduction of £540k on the </w:t>
            </w:r>
            <w:proofErr w:type="spellStart"/>
            <w:r w:rsidRPr="0032322F">
              <w:rPr>
                <w:rFonts w:ascii="Arial" w:hAnsi="Arial" w:cs="Arial"/>
                <w:sz w:val="24"/>
                <w:szCs w:val="24"/>
              </w:rPr>
              <w:t>Qtr</w:t>
            </w:r>
            <w:proofErr w:type="spellEnd"/>
            <w:r w:rsidRPr="0032322F">
              <w:rPr>
                <w:rFonts w:ascii="Arial" w:hAnsi="Arial" w:cs="Arial"/>
                <w:sz w:val="24"/>
                <w:szCs w:val="24"/>
              </w:rPr>
              <w:t xml:space="preserve"> 1 reported forecast and is a positive sign the Council will achieve a balanced budget position by the end of the financial year.</w:t>
            </w:r>
          </w:p>
        </w:tc>
        <w:tc>
          <w:tcPr>
            <w:tcW w:w="1984" w:type="dxa"/>
            <w:shd w:val="clear" w:color="auto" w:fill="92D050"/>
          </w:tcPr>
          <w:p w14:paraId="3FC43895" w14:textId="77777777" w:rsidR="003975E1" w:rsidRDefault="003975E1" w:rsidP="003C497A">
            <w:pPr>
              <w:jc w:val="both"/>
            </w:pPr>
            <w:r>
              <w:t>Green</w:t>
            </w:r>
          </w:p>
        </w:tc>
      </w:tr>
    </w:tbl>
    <w:p w14:paraId="666E287F" w14:textId="77777777" w:rsidR="003975E1" w:rsidRDefault="003975E1" w:rsidP="003975E1">
      <w:pPr>
        <w:ind w:left="709" w:hanging="709"/>
        <w:jc w:val="both"/>
      </w:pPr>
    </w:p>
    <w:p w14:paraId="2F86AA57" w14:textId="6DD9D7B8" w:rsidR="003940E5" w:rsidRDefault="003940E5" w:rsidP="003975E1">
      <w:pPr>
        <w:jc w:val="both"/>
      </w:pPr>
    </w:p>
    <w:p w14:paraId="0079B697" w14:textId="4FB295CE" w:rsidR="00366537" w:rsidRDefault="003940E5" w:rsidP="003940E5">
      <w:pPr>
        <w:jc w:val="both"/>
      </w:pPr>
      <w:r>
        <w:tab/>
      </w:r>
    </w:p>
    <w:p w14:paraId="7376D3F9" w14:textId="77777777" w:rsidR="001F2295" w:rsidRPr="00AF409F" w:rsidRDefault="001F2295" w:rsidP="00846BD6">
      <w:pPr>
        <w:jc w:val="both"/>
        <w:rPr>
          <w:b/>
          <w:color w:val="000000"/>
        </w:rPr>
      </w:pPr>
    </w:p>
    <w:p w14:paraId="30AEE321" w14:textId="04E8108A"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w:t>
      </w:r>
      <w:r w:rsidR="004846D1" w:rsidRPr="00C775D1">
        <w:lastRenderedPageBreak/>
        <w:t xml:space="preserve">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72CDC2A5" w14:textId="14925790" w:rsidR="001C7E35" w:rsidRDefault="00960BA8" w:rsidP="00CC250B">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5AB13A5D" w14:textId="77777777" w:rsidR="00953C00" w:rsidRDefault="00953C00" w:rsidP="00846BD6">
      <w:pPr>
        <w:ind w:left="709"/>
        <w:jc w:val="both"/>
      </w:pPr>
    </w:p>
    <w:p w14:paraId="5C18D687" w14:textId="77777777" w:rsidR="001F2295" w:rsidRPr="00C775D1" w:rsidRDefault="001F2295" w:rsidP="00846BD6">
      <w:pPr>
        <w:jc w:val="both"/>
      </w:pP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0D3F027F" w14:textId="77777777" w:rsidR="003D629F" w:rsidRDefault="003D629F" w:rsidP="00846BD6">
      <w:pPr>
        <w:jc w:val="both"/>
      </w:pPr>
    </w:p>
    <w:p w14:paraId="454F705E" w14:textId="77777777" w:rsidR="003D629F" w:rsidRDefault="003D629F" w:rsidP="00846BD6">
      <w:pPr>
        <w:jc w:val="both"/>
        <w:rPr>
          <w:b/>
        </w:rPr>
      </w:pPr>
      <w:r w:rsidRPr="00991A56">
        <w:rPr>
          <w:b/>
        </w:rPr>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2A264179" w14:textId="77777777" w:rsidR="00953C00" w:rsidRPr="00C775D1" w:rsidRDefault="00953C00" w:rsidP="00846BD6">
      <w:pPr>
        <w:jc w:val="both"/>
      </w:pPr>
    </w:p>
    <w:p w14:paraId="18AA9B0C" w14:textId="77777777" w:rsidR="00150383" w:rsidRPr="00C775D1" w:rsidRDefault="00150383" w:rsidP="00846BD6">
      <w:pPr>
        <w:jc w:val="both"/>
      </w:pPr>
    </w:p>
    <w:p w14:paraId="640AD7E6" w14:textId="5614DFF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7304B99"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lastRenderedPageBreak/>
        <w:t>remove or minimise disadvantages suffered by persons who share a relevant protected characteristic that are connected to that characteristic;</w:t>
      </w:r>
    </w:p>
    <w:p w14:paraId="72D11481"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77777777"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8E4657">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8E4657">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8E4657">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8E4657">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77777777"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14:paraId="517E7FC9" w14:textId="77777777" w:rsidR="004F2F6C" w:rsidRPr="00C775D1" w:rsidRDefault="00000D45" w:rsidP="006B54AD">
      <w:pPr>
        <w:ind w:left="709" w:hanging="709"/>
        <w:jc w:val="both"/>
      </w:pPr>
      <w:r w:rsidRPr="00C775D1">
        <w:t xml:space="preserve"> </w:t>
      </w:r>
    </w:p>
    <w:p w14:paraId="7CF91CC1" w14:textId="77777777" w:rsidR="00150383" w:rsidRDefault="00150383" w:rsidP="00150383">
      <w:pPr>
        <w:tabs>
          <w:tab w:val="left" w:pos="5610"/>
        </w:tabs>
        <w:ind w:right="81"/>
        <w:rPr>
          <w:rFonts w:cs="Arial"/>
          <w:szCs w:val="24"/>
          <w:lang w:val="en-US"/>
        </w:rPr>
      </w:pPr>
    </w:p>
    <w:p w14:paraId="7BD1170A" w14:textId="77777777" w:rsidR="00333FAA" w:rsidRPr="005A5D88" w:rsidRDefault="00150383" w:rsidP="006C6C01">
      <w:pPr>
        <w:ind w:right="141"/>
        <w:jc w:val="both"/>
        <w:rPr>
          <w:b/>
          <w:szCs w:val="24"/>
        </w:rPr>
      </w:pPr>
      <w:r w:rsidRPr="00C73BE2">
        <w:rPr>
          <w:rFonts w:cs="Arial"/>
          <w:szCs w:val="24"/>
          <w:lang w:val="en-US" w:eastAsia="en-GB"/>
        </w:rPr>
        <w:t> </w:t>
      </w:r>
      <w:bookmarkStart w:id="14" w:name="LastEdit"/>
      <w:bookmarkEnd w:id="14"/>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1F6DCF73" w14:textId="77777777" w:rsidR="001966D7" w:rsidRDefault="00EB1413" w:rsidP="006C6C01">
      <w:pPr>
        <w:tabs>
          <w:tab w:val="left" w:pos="7470"/>
        </w:tabs>
        <w:ind w:left="709" w:hanging="709"/>
        <w:jc w:val="both"/>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17835D64" w14:textId="77777777" w:rsidR="001966D7" w:rsidRDefault="001966D7" w:rsidP="006C6C01">
      <w:pPr>
        <w:jc w:val="both"/>
      </w:pPr>
    </w:p>
    <w:p w14:paraId="25A27CDA" w14:textId="77777777" w:rsidR="001966D7" w:rsidRPr="00356159" w:rsidRDefault="006C5F36" w:rsidP="006C6C01">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14:paraId="659C8186" w14:textId="77777777" w:rsidR="001966D7" w:rsidRPr="00356159" w:rsidRDefault="006C5F36" w:rsidP="006C6C01">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14:paraId="4021D2B6" w14:textId="77777777" w:rsidR="001966D7" w:rsidRPr="00356159" w:rsidRDefault="006C5F36" w:rsidP="006C6C01">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14:paraId="6C9D7292" w14:textId="77777777" w:rsidR="0036563F" w:rsidRDefault="006C5F36" w:rsidP="006C6C01">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14:paraId="6F413ECD" w14:textId="2C7AE479" w:rsidR="0036563F" w:rsidRDefault="0036563F" w:rsidP="006C6C01">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14:paraId="014C3C31" w14:textId="1129DC4D" w:rsidR="009B4998" w:rsidRDefault="009B4998" w:rsidP="006C6C01">
      <w:pPr>
        <w:tabs>
          <w:tab w:val="left" w:pos="1418"/>
        </w:tabs>
        <w:suppressAutoHyphens/>
        <w:jc w:val="both"/>
        <w:rPr>
          <w:rFonts w:cs="Arial"/>
          <w:szCs w:val="24"/>
        </w:rPr>
      </w:pPr>
    </w:p>
    <w:p w14:paraId="0DF52EFF" w14:textId="1218A8E2" w:rsidR="00F9029E" w:rsidRDefault="00F9029E" w:rsidP="006C6C01">
      <w:pPr>
        <w:tabs>
          <w:tab w:val="left" w:pos="1418"/>
        </w:tabs>
        <w:suppressAutoHyphens/>
        <w:jc w:val="both"/>
        <w:rPr>
          <w:rFonts w:cs="Arial"/>
          <w:szCs w:val="24"/>
        </w:rPr>
      </w:pPr>
    </w:p>
    <w:p w14:paraId="57139B13" w14:textId="263111DA" w:rsidR="00F9029E" w:rsidRDefault="00F9029E" w:rsidP="006C6C01">
      <w:pPr>
        <w:tabs>
          <w:tab w:val="left" w:pos="1418"/>
        </w:tabs>
        <w:suppressAutoHyphens/>
        <w:jc w:val="both"/>
        <w:rPr>
          <w:rFonts w:cs="Arial"/>
          <w:szCs w:val="24"/>
        </w:rPr>
      </w:pPr>
    </w:p>
    <w:p w14:paraId="4386ABE4" w14:textId="207D1F8C" w:rsidR="00F9029E" w:rsidRDefault="00F9029E" w:rsidP="006C6C01">
      <w:pPr>
        <w:tabs>
          <w:tab w:val="left" w:pos="1418"/>
        </w:tabs>
        <w:suppressAutoHyphens/>
        <w:jc w:val="both"/>
        <w:rPr>
          <w:rFonts w:cs="Arial"/>
          <w:szCs w:val="24"/>
        </w:rPr>
      </w:pPr>
    </w:p>
    <w:p w14:paraId="769014F6" w14:textId="77777777" w:rsidR="00B4044F" w:rsidRDefault="00B4044F" w:rsidP="00B4044F">
      <w:pPr>
        <w:pStyle w:val="Heading2"/>
        <w:spacing w:before="480" w:after="240"/>
      </w:pPr>
      <w:r>
        <w:t>Section 3 - Statutory Officer Clearance</w:t>
      </w:r>
    </w:p>
    <w:p w14:paraId="108129AA" w14:textId="77777777" w:rsidR="00B4044F" w:rsidRPr="00DF28AA" w:rsidRDefault="00B4044F" w:rsidP="00B4044F">
      <w:pPr>
        <w:rPr>
          <w:sz w:val="28"/>
        </w:rPr>
      </w:pPr>
      <w:r w:rsidRPr="00DF28AA">
        <w:rPr>
          <w:b/>
          <w:sz w:val="28"/>
        </w:rPr>
        <w:t>Statutory Officer:  Dawn Calvert</w:t>
      </w:r>
    </w:p>
    <w:p w14:paraId="462821D2" w14:textId="77777777" w:rsidR="00B4044F" w:rsidRPr="00A66326" w:rsidRDefault="00B4044F" w:rsidP="00B4044F">
      <w:r>
        <w:t xml:space="preserve">Signed by the </w:t>
      </w:r>
      <w:r w:rsidRPr="00A66326">
        <w:t>Chief Financial Officer</w:t>
      </w:r>
    </w:p>
    <w:p w14:paraId="0CA63E93" w14:textId="77777777" w:rsidR="00B4044F" w:rsidRPr="00DF28AA" w:rsidRDefault="00B4044F" w:rsidP="00B4044F">
      <w:pPr>
        <w:spacing w:after="480"/>
        <w:rPr>
          <w:sz w:val="28"/>
        </w:rPr>
      </w:pPr>
      <w:r w:rsidRPr="00DF28AA">
        <w:rPr>
          <w:b/>
          <w:sz w:val="28"/>
        </w:rPr>
        <w:t xml:space="preserve">Date:  </w:t>
      </w:r>
      <w:r>
        <w:rPr>
          <w:b/>
          <w:sz w:val="28"/>
        </w:rPr>
        <w:t>30 November 2011</w:t>
      </w:r>
    </w:p>
    <w:p w14:paraId="60BB333D" w14:textId="77777777" w:rsidR="00B4044F" w:rsidRPr="00DF28AA" w:rsidRDefault="00B4044F" w:rsidP="00B4044F">
      <w:pPr>
        <w:rPr>
          <w:sz w:val="28"/>
        </w:rPr>
      </w:pPr>
      <w:r w:rsidRPr="00DF28AA">
        <w:rPr>
          <w:b/>
          <w:sz w:val="28"/>
        </w:rPr>
        <w:t>Statutory Officer:  Jessica Farmer</w:t>
      </w:r>
    </w:p>
    <w:p w14:paraId="08A9A0F3" w14:textId="77777777" w:rsidR="00B4044F" w:rsidRPr="00A66326" w:rsidRDefault="00B4044F" w:rsidP="00B4044F">
      <w:r w:rsidRPr="00A66326">
        <w:t>Signed on behalf o</w:t>
      </w:r>
      <w:r>
        <w:t xml:space="preserve">f </w:t>
      </w:r>
      <w:r w:rsidRPr="00A66326">
        <w:t>the Monitoring Officer</w:t>
      </w:r>
    </w:p>
    <w:p w14:paraId="6E90526E" w14:textId="273142E3" w:rsidR="00B4044F" w:rsidRPr="00DF28AA" w:rsidRDefault="00B4044F" w:rsidP="00B4044F">
      <w:pPr>
        <w:spacing w:after="480"/>
        <w:rPr>
          <w:sz w:val="28"/>
        </w:rPr>
      </w:pPr>
      <w:r w:rsidRPr="00DF28AA">
        <w:rPr>
          <w:b/>
          <w:sz w:val="28"/>
        </w:rPr>
        <w:t xml:space="preserve">Date:  </w:t>
      </w:r>
      <w:r>
        <w:rPr>
          <w:b/>
          <w:sz w:val="28"/>
        </w:rPr>
        <w:t>30/11</w:t>
      </w:r>
      <w:r>
        <w:rPr>
          <w:b/>
          <w:sz w:val="28"/>
        </w:rPr>
        <w:t>/2021</w:t>
      </w:r>
    </w:p>
    <w:p w14:paraId="31B74318" w14:textId="77777777" w:rsidR="00B4044F" w:rsidRPr="00DF28AA" w:rsidRDefault="00B4044F" w:rsidP="00B4044F">
      <w:pPr>
        <w:rPr>
          <w:sz w:val="28"/>
        </w:rPr>
      </w:pPr>
      <w:r w:rsidRPr="00DF28AA">
        <w:rPr>
          <w:b/>
          <w:sz w:val="28"/>
        </w:rPr>
        <w:t>Chief Officer:  Charlie Stewart</w:t>
      </w:r>
    </w:p>
    <w:p w14:paraId="5E95B061" w14:textId="77777777" w:rsidR="00B4044F" w:rsidRPr="00A66326" w:rsidRDefault="00B4044F" w:rsidP="00B4044F">
      <w:r>
        <w:t>Signed by the Corporate Director</w:t>
      </w:r>
    </w:p>
    <w:p w14:paraId="2F9C7013" w14:textId="54C754D4" w:rsidR="00B4044F" w:rsidRPr="00DF28AA" w:rsidRDefault="00B4044F" w:rsidP="00B4044F">
      <w:pPr>
        <w:spacing w:after="480"/>
        <w:rPr>
          <w:sz w:val="28"/>
        </w:rPr>
      </w:pPr>
      <w:r w:rsidRPr="00DF28AA">
        <w:rPr>
          <w:b/>
          <w:sz w:val="28"/>
        </w:rPr>
        <w:t xml:space="preserve">Date:  </w:t>
      </w:r>
      <w:r>
        <w:rPr>
          <w:b/>
          <w:sz w:val="28"/>
        </w:rPr>
        <w:t>30</w:t>
      </w:r>
      <w:r>
        <w:rPr>
          <w:b/>
          <w:sz w:val="28"/>
        </w:rPr>
        <w:t xml:space="preserve"> November 2021</w:t>
      </w:r>
    </w:p>
    <w:p w14:paraId="1F8465E4" w14:textId="77777777" w:rsidR="00B4044F" w:rsidRPr="00DF28AA" w:rsidRDefault="00B4044F" w:rsidP="00B4044F">
      <w:pPr>
        <w:rPr>
          <w:sz w:val="28"/>
        </w:rPr>
      </w:pPr>
      <w:r w:rsidRPr="00DF28AA">
        <w:rPr>
          <w:b/>
          <w:sz w:val="28"/>
        </w:rPr>
        <w:t>Head of Procurement:  Nimesh Mehta</w:t>
      </w:r>
    </w:p>
    <w:p w14:paraId="35459F44" w14:textId="77777777" w:rsidR="00B4044F" w:rsidRPr="00A66326" w:rsidRDefault="00B4044F" w:rsidP="00B4044F">
      <w:r w:rsidRPr="00A66326">
        <w:t xml:space="preserve">Signed by the </w:t>
      </w:r>
      <w:r>
        <w:t>Head of Procurement</w:t>
      </w:r>
    </w:p>
    <w:p w14:paraId="4AFBB976" w14:textId="14DB4ADA" w:rsidR="00B4044F" w:rsidRPr="00DF28AA" w:rsidRDefault="00B4044F" w:rsidP="00B4044F">
      <w:pPr>
        <w:spacing w:after="480"/>
        <w:rPr>
          <w:sz w:val="28"/>
        </w:rPr>
      </w:pPr>
      <w:r w:rsidRPr="00DF28AA">
        <w:rPr>
          <w:b/>
          <w:sz w:val="28"/>
        </w:rPr>
        <w:t xml:space="preserve">Date:  </w:t>
      </w:r>
      <w:r>
        <w:rPr>
          <w:b/>
          <w:sz w:val="28"/>
        </w:rPr>
        <w:t>30</w:t>
      </w:r>
      <w:r>
        <w:rPr>
          <w:b/>
          <w:sz w:val="28"/>
        </w:rPr>
        <w:t xml:space="preserve"> November 2021</w:t>
      </w:r>
    </w:p>
    <w:p w14:paraId="3606C1D4" w14:textId="77777777" w:rsidR="00B4044F" w:rsidRPr="00DF28AA" w:rsidRDefault="00B4044F" w:rsidP="00B4044F">
      <w:pPr>
        <w:rPr>
          <w:sz w:val="28"/>
        </w:rPr>
      </w:pPr>
      <w:r w:rsidRPr="00DF28AA">
        <w:rPr>
          <w:b/>
          <w:sz w:val="28"/>
        </w:rPr>
        <w:t>Head of Internal Audit:  Susan Dixson</w:t>
      </w:r>
    </w:p>
    <w:p w14:paraId="3C46B350" w14:textId="77777777" w:rsidR="00B4044F" w:rsidRPr="00A66326" w:rsidRDefault="00B4044F" w:rsidP="00B4044F">
      <w:r w:rsidRPr="00A66326">
        <w:t xml:space="preserve">Signed by the </w:t>
      </w:r>
      <w:r>
        <w:t>Head of Internal Audit</w:t>
      </w:r>
    </w:p>
    <w:p w14:paraId="7F59E0F8" w14:textId="77777777" w:rsidR="00B4044F" w:rsidRPr="00074A71" w:rsidRDefault="00B4044F" w:rsidP="00B4044F">
      <w:pPr>
        <w:spacing w:after="480"/>
        <w:rPr>
          <w:b/>
          <w:bCs/>
          <w:sz w:val="28"/>
        </w:rPr>
      </w:pPr>
      <w:r w:rsidRPr="00074A71">
        <w:rPr>
          <w:b/>
          <w:bCs/>
          <w:sz w:val="28"/>
        </w:rPr>
        <w:t>Date: 26 November 2021</w:t>
      </w:r>
    </w:p>
    <w:p w14:paraId="379B4E2B" w14:textId="77777777" w:rsidR="00B4044F" w:rsidRPr="00DF28AA" w:rsidRDefault="00B4044F" w:rsidP="00B4044F">
      <w:pPr>
        <w:rPr>
          <w:rFonts w:cs="Arial"/>
          <w:b/>
          <w:bCs/>
          <w:sz w:val="28"/>
          <w:szCs w:val="32"/>
        </w:rPr>
      </w:pPr>
      <w:r w:rsidRPr="00DF28AA">
        <w:rPr>
          <w:rFonts w:cs="Arial"/>
          <w:b/>
          <w:bCs/>
          <w:sz w:val="28"/>
          <w:szCs w:val="32"/>
        </w:rPr>
        <w:t>Mandatory Checks</w:t>
      </w:r>
    </w:p>
    <w:p w14:paraId="5C128F53" w14:textId="77777777" w:rsidR="00B4044F" w:rsidRDefault="00B4044F" w:rsidP="00B4044F"/>
    <w:p w14:paraId="4F115CD6" w14:textId="77777777" w:rsidR="00B4044F" w:rsidRDefault="00B4044F" w:rsidP="00B4044F">
      <w:r>
        <w:t>Ward Councillors notified:  NO, as it impacts on all Wards</w:t>
      </w:r>
    </w:p>
    <w:p w14:paraId="682356FB" w14:textId="77777777" w:rsidR="00B4044F" w:rsidRDefault="00B4044F" w:rsidP="00B4044F"/>
    <w:p w14:paraId="2ECCC1D6" w14:textId="77777777" w:rsidR="00B4044F" w:rsidRDefault="00B4044F" w:rsidP="00B4044F"/>
    <w:p w14:paraId="003502BE" w14:textId="56474890" w:rsidR="00B4044F" w:rsidRPr="00B4044F" w:rsidRDefault="00B4044F" w:rsidP="00B4044F">
      <w:pPr>
        <w:pStyle w:val="Infotext"/>
        <w:jc w:val="both"/>
        <w:rPr>
          <w:bCs/>
          <w:sz w:val="24"/>
        </w:rPr>
      </w:pPr>
      <w:proofErr w:type="spellStart"/>
      <w:r w:rsidRPr="00DF28AA">
        <w:rPr>
          <w:sz w:val="24"/>
        </w:rPr>
        <w:t>EqIA</w:t>
      </w:r>
      <w:proofErr w:type="spellEnd"/>
      <w:r w:rsidRPr="00DF28AA">
        <w:rPr>
          <w:sz w:val="24"/>
        </w:rPr>
        <w:t xml:space="preserve"> carried out: NO</w:t>
      </w:r>
      <w:r>
        <w:rPr>
          <w:sz w:val="24"/>
        </w:rPr>
        <w:t xml:space="preserve"> </w:t>
      </w:r>
      <w:r w:rsidRPr="00B4044F">
        <w:rPr>
          <w:bCs/>
          <w:sz w:val="24"/>
          <w:szCs w:val="24"/>
        </w:rPr>
        <w:t xml:space="preserve">To be reported on as </w:t>
      </w:r>
      <w:r>
        <w:rPr>
          <w:bCs/>
          <w:sz w:val="24"/>
          <w:szCs w:val="24"/>
        </w:rPr>
        <w:t>p</w:t>
      </w:r>
      <w:r w:rsidRPr="00B4044F">
        <w:rPr>
          <w:bCs/>
          <w:sz w:val="24"/>
          <w:szCs w:val="24"/>
        </w:rPr>
        <w:t>art of the Feb Budget report</w:t>
      </w:r>
      <w:r w:rsidRPr="00B4044F">
        <w:rPr>
          <w:bCs/>
          <w:sz w:val="24"/>
        </w:rPr>
        <w:t>.</w:t>
      </w:r>
    </w:p>
    <w:p w14:paraId="0CB6D7E4" w14:textId="77777777" w:rsidR="00B4044F" w:rsidRPr="00DF28AA" w:rsidRDefault="00B4044F" w:rsidP="00B4044F">
      <w:pPr>
        <w:pStyle w:val="Heading1"/>
        <w:keepNext/>
        <w:rPr>
          <w:rFonts w:ascii="Arial" w:hAnsi="Arial" w:cs="Times New Roman"/>
          <w:bCs w:val="0"/>
          <w:sz w:val="24"/>
          <w:szCs w:val="20"/>
        </w:rPr>
      </w:pPr>
    </w:p>
    <w:p w14:paraId="5D850764" w14:textId="77777777" w:rsidR="00B4044F" w:rsidRPr="00DF28AA" w:rsidRDefault="00B4044F" w:rsidP="00B4044F">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cleared by:</w:t>
      </w:r>
      <w:r>
        <w:rPr>
          <w:rFonts w:ascii="Arial" w:hAnsi="Arial" w:cs="Times New Roman"/>
          <w:bCs w:val="0"/>
          <w:sz w:val="24"/>
          <w:szCs w:val="20"/>
        </w:rPr>
        <w:t xml:space="preserve"> N/A</w:t>
      </w:r>
    </w:p>
    <w:p w14:paraId="53796D12" w14:textId="77777777" w:rsidR="00B4044F" w:rsidRDefault="00B4044F" w:rsidP="00B4044F"/>
    <w:p w14:paraId="745A2FB7" w14:textId="77777777" w:rsidR="00B4044F" w:rsidRPr="005465B2" w:rsidRDefault="00B4044F" w:rsidP="00B4044F"/>
    <w:p w14:paraId="42E57A10" w14:textId="77777777" w:rsidR="00B4044F" w:rsidRPr="00C64714" w:rsidRDefault="00B4044F" w:rsidP="00B4044F">
      <w:pPr>
        <w:pStyle w:val="Heading1"/>
        <w:keepNext/>
        <w:rPr>
          <w:sz w:val="24"/>
          <w:szCs w:val="24"/>
        </w:rPr>
      </w:pPr>
      <w:r w:rsidRPr="00C64714">
        <w:rPr>
          <w:sz w:val="24"/>
          <w:szCs w:val="24"/>
        </w:rPr>
        <w:t>Section 4 - Contact Details and Background Papers</w:t>
      </w:r>
    </w:p>
    <w:p w14:paraId="788897F1" w14:textId="77777777" w:rsidR="00B4044F" w:rsidRDefault="00B4044F" w:rsidP="00B4044F">
      <w:pPr>
        <w:keepNext/>
        <w:rPr>
          <w:rFonts w:cs="Arial"/>
        </w:rPr>
      </w:pPr>
    </w:p>
    <w:p w14:paraId="053B533B" w14:textId="77777777" w:rsidR="00B4044F" w:rsidRDefault="00B4044F" w:rsidP="00B4044F">
      <w:pPr>
        <w:pStyle w:val="Infotext"/>
        <w:jc w:val="both"/>
        <w:rPr>
          <w:b/>
        </w:rPr>
      </w:pPr>
      <w:r w:rsidRPr="004E47FC">
        <w:rPr>
          <w:b/>
        </w:rPr>
        <w:t xml:space="preserve">Contact:  </w:t>
      </w:r>
      <w:r>
        <w:rPr>
          <w:b/>
        </w:rPr>
        <w:t xml:space="preserve">Dawn Calvert, Director of </w:t>
      </w:r>
      <w:r w:rsidRPr="003D412C">
        <w:rPr>
          <w:b/>
        </w:rPr>
        <w:t>Finance</w:t>
      </w:r>
      <w:r>
        <w:rPr>
          <w:b/>
        </w:rPr>
        <w:t xml:space="preserve"> and Assurance</w:t>
      </w:r>
      <w:r w:rsidRPr="003D412C">
        <w:rPr>
          <w:b/>
        </w:rPr>
        <w:t xml:space="preserve">, </w:t>
      </w:r>
    </w:p>
    <w:p w14:paraId="4FF4AEFD" w14:textId="77777777" w:rsidR="00B4044F" w:rsidRPr="005808FB" w:rsidRDefault="00B4044F" w:rsidP="00B4044F">
      <w:pPr>
        <w:pStyle w:val="Infotext"/>
        <w:jc w:val="both"/>
        <w:rPr>
          <w:color w:val="FF0000"/>
        </w:rPr>
      </w:pPr>
      <w:r>
        <w:t>T</w:t>
      </w:r>
      <w:r w:rsidRPr="003D412C">
        <w:t>el</w:t>
      </w:r>
      <w:r>
        <w:t>: 0208 4209269, dawn.calvert@harrow.gov.uk</w:t>
      </w:r>
    </w:p>
    <w:p w14:paraId="6A4AF2F5" w14:textId="23BF8418" w:rsidR="00B4044F" w:rsidRPr="00D47AA9" w:rsidRDefault="00B4044F" w:rsidP="00B4044F">
      <w:pPr>
        <w:pStyle w:val="Infotext"/>
        <w:rPr>
          <w:sz w:val="24"/>
          <w:szCs w:val="24"/>
        </w:rPr>
      </w:pPr>
    </w:p>
    <w:p w14:paraId="58579CA2" w14:textId="77777777" w:rsidR="00B4044F" w:rsidRDefault="00B4044F" w:rsidP="00B4044F"/>
    <w:p w14:paraId="3420E7D1" w14:textId="77777777" w:rsidR="00B4044F" w:rsidRDefault="00B4044F" w:rsidP="00B4044F">
      <w:pPr>
        <w:pStyle w:val="Infotext"/>
        <w:rPr>
          <w:b/>
        </w:rPr>
      </w:pPr>
      <w:r w:rsidRPr="004E47FC">
        <w:rPr>
          <w:b/>
        </w:rPr>
        <w:t>Background Papers</w:t>
      </w:r>
      <w:r>
        <w:rPr>
          <w:b/>
        </w:rPr>
        <w:t>: none</w:t>
      </w:r>
    </w:p>
    <w:p w14:paraId="6D6A0527" w14:textId="77777777" w:rsidR="00B4044F" w:rsidRDefault="00B4044F" w:rsidP="00B4044F">
      <w:pPr>
        <w:pStyle w:val="Infotext"/>
        <w:rPr>
          <w:b/>
        </w:rPr>
      </w:pPr>
    </w:p>
    <w:p w14:paraId="1754AD45" w14:textId="77777777" w:rsidR="00B4044F" w:rsidRPr="00754FC7" w:rsidRDefault="00B4044F" w:rsidP="00B4044F">
      <w:pPr>
        <w:pStyle w:val="Infotext"/>
        <w:rPr>
          <w:b/>
        </w:rPr>
      </w:pPr>
      <w:r w:rsidRPr="00754FC7">
        <w:rPr>
          <w:b/>
        </w:rPr>
        <w:t>Call-in waived by the Chair of Overview and Scrutiny Committee</w:t>
      </w:r>
    </w:p>
    <w:p w14:paraId="2687EC89" w14:textId="77777777" w:rsidR="00B4044F" w:rsidRPr="00754FC7" w:rsidRDefault="00B4044F" w:rsidP="00B4044F">
      <w:pPr>
        <w:pStyle w:val="Infotext"/>
        <w:rPr>
          <w:b/>
        </w:rPr>
      </w:pPr>
    </w:p>
    <w:p w14:paraId="7EFFB62D" w14:textId="78E9EE5B" w:rsidR="00CF6932" w:rsidRPr="00CF6932" w:rsidRDefault="00B4044F" w:rsidP="00B4044F">
      <w:pPr>
        <w:pStyle w:val="Infotext"/>
        <w:rPr>
          <w:szCs w:val="24"/>
        </w:rPr>
      </w:pPr>
      <w:r w:rsidRPr="00754FC7">
        <w:rPr>
          <w:b/>
        </w:rPr>
        <w:t xml:space="preserve">NO </w:t>
      </w:r>
      <w:bookmarkStart w:id="15" w:name="_GoBack"/>
      <w:bookmarkEnd w:id="15"/>
    </w:p>
    <w:sectPr w:rsidR="00CF6932" w:rsidRPr="00CF6932" w:rsidSect="00366537">
      <w:headerReference w:type="default" r:id="rId15"/>
      <w:headerReference w:type="first" r:id="rId16"/>
      <w:footerReference w:type="first" r:id="rId17"/>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8035" w14:textId="77777777" w:rsidR="005E5AD4" w:rsidRDefault="005E5AD4">
      <w:r>
        <w:separator/>
      </w:r>
    </w:p>
  </w:endnote>
  <w:endnote w:type="continuationSeparator" w:id="0">
    <w:p w14:paraId="75B65B83" w14:textId="77777777" w:rsidR="005E5AD4" w:rsidRDefault="005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2F6" w14:textId="77777777" w:rsidR="005E5AD4" w:rsidRDefault="005E5AD4">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E967" w14:textId="77777777" w:rsidR="005E5AD4" w:rsidRDefault="005E5AD4">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B186" w14:textId="77777777" w:rsidR="005E5AD4" w:rsidRDefault="005E5AD4">
      <w:r>
        <w:separator/>
      </w:r>
    </w:p>
  </w:footnote>
  <w:footnote w:type="continuationSeparator" w:id="0">
    <w:p w14:paraId="64D4217B" w14:textId="77777777" w:rsidR="005E5AD4" w:rsidRDefault="005E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091E6F81"/>
    <w:multiLevelType w:val="multilevel"/>
    <w:tmpl w:val="DDF81B44"/>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1E52E7B"/>
    <w:multiLevelType w:val="multilevel"/>
    <w:tmpl w:val="B49A2F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3167EC"/>
    <w:multiLevelType w:val="hybridMultilevel"/>
    <w:tmpl w:val="64B60C10"/>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3A3827"/>
    <w:multiLevelType w:val="multilevel"/>
    <w:tmpl w:val="C7244086"/>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02B0B90"/>
    <w:multiLevelType w:val="multilevel"/>
    <w:tmpl w:val="6D061556"/>
    <w:lvl w:ilvl="0">
      <w:start w:val="1"/>
      <w:numFmt w:val="decimal"/>
      <w:lvlText w:val="%1"/>
      <w:lvlJc w:val="left"/>
      <w:pPr>
        <w:ind w:left="420" w:hanging="420"/>
      </w:pPr>
    </w:lvl>
    <w:lvl w:ilvl="1">
      <w:start w:val="5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03331F6"/>
    <w:multiLevelType w:val="hybridMultilevel"/>
    <w:tmpl w:val="381CD2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C7CB6"/>
    <w:multiLevelType w:val="multilevel"/>
    <w:tmpl w:val="2EBC53DC"/>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A9E2FB0"/>
    <w:multiLevelType w:val="multilevel"/>
    <w:tmpl w:val="3D043DF0"/>
    <w:lvl w:ilvl="0">
      <w:start w:val="1"/>
      <w:numFmt w:val="decimal"/>
      <w:lvlText w:val="%1"/>
      <w:lvlJc w:val="left"/>
      <w:pPr>
        <w:ind w:left="460" w:hanging="460"/>
      </w:pPr>
      <w:rPr>
        <w:rFonts w:hint="default"/>
      </w:rPr>
    </w:lvl>
    <w:lvl w:ilvl="1">
      <w:start w:val="2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D59CD"/>
    <w:multiLevelType w:val="hybridMultilevel"/>
    <w:tmpl w:val="B20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A59FF"/>
    <w:multiLevelType w:val="multilevel"/>
    <w:tmpl w:val="C0FAEB9A"/>
    <w:lvl w:ilvl="0">
      <w:start w:val="1"/>
      <w:numFmt w:val="decimal"/>
      <w:lvlText w:val="%1"/>
      <w:lvlJc w:val="left"/>
      <w:pPr>
        <w:ind w:left="460" w:hanging="460"/>
      </w:pPr>
      <w:rPr>
        <w:rFonts w:hint="default"/>
      </w:rPr>
    </w:lvl>
    <w:lvl w:ilvl="1">
      <w:start w:val="5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92FBA"/>
    <w:multiLevelType w:val="multilevel"/>
    <w:tmpl w:val="794E3078"/>
    <w:lvl w:ilvl="0">
      <w:start w:val="1"/>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795B37"/>
    <w:multiLevelType w:val="multilevel"/>
    <w:tmpl w:val="1A64CAD8"/>
    <w:lvl w:ilvl="0">
      <w:start w:val="1"/>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D40B29"/>
    <w:multiLevelType w:val="multilevel"/>
    <w:tmpl w:val="9A08A648"/>
    <w:lvl w:ilvl="0">
      <w:start w:val="1"/>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7559D"/>
    <w:multiLevelType w:val="multilevel"/>
    <w:tmpl w:val="7BD2B4A0"/>
    <w:lvl w:ilvl="0">
      <w:start w:val="1"/>
      <w:numFmt w:val="decimal"/>
      <w:lvlText w:val="%1"/>
      <w:lvlJc w:val="left"/>
      <w:pPr>
        <w:ind w:left="460" w:hanging="460"/>
      </w:pPr>
      <w:rPr>
        <w:rFonts w:cs="Times New Roman" w:hint="default"/>
      </w:rPr>
    </w:lvl>
    <w:lvl w:ilvl="1">
      <w:start w:val="46"/>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2B610AB"/>
    <w:multiLevelType w:val="hybridMultilevel"/>
    <w:tmpl w:val="39F604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216C9F"/>
    <w:multiLevelType w:val="multilevel"/>
    <w:tmpl w:val="D7F2D708"/>
    <w:lvl w:ilvl="0">
      <w:start w:val="1"/>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16"/>
  </w:num>
  <w:num w:numId="7">
    <w:abstractNumId w:val="11"/>
  </w:num>
  <w:num w:numId="8">
    <w:abstractNumId w:val="6"/>
  </w:num>
  <w:num w:numId="9">
    <w:abstractNumId w:val="5"/>
  </w:num>
  <w:num w:numId="10">
    <w:abstractNumId w:val="4"/>
  </w:num>
  <w:num w:numId="11">
    <w:abstractNumId w:val="7"/>
  </w:num>
  <w:num w:numId="12">
    <w:abstractNumId w:val="19"/>
  </w:num>
  <w:num w:numId="13">
    <w:abstractNumId w:val="13"/>
  </w:num>
  <w:num w:numId="14">
    <w:abstractNumId w:val="8"/>
  </w:num>
  <w:num w:numId="15">
    <w:abstractNumId w:val="18"/>
  </w:num>
  <w:num w:numId="16">
    <w:abstractNumId w:val="24"/>
  </w:num>
  <w:num w:numId="17">
    <w:abstractNumId w:val="27"/>
  </w:num>
  <w:num w:numId="18">
    <w:abstractNumId w:val="20"/>
  </w:num>
  <w:num w:numId="19">
    <w:abstractNumId w:val="9"/>
  </w:num>
  <w:num w:numId="20">
    <w:abstractNumId w:val="26"/>
  </w:num>
  <w:num w:numId="21">
    <w:abstractNumId w:val="12"/>
    <w:lvlOverride w:ilvl="0">
      <w:startOverride w:val="1"/>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5"/>
  </w:num>
  <w:num w:numId="25">
    <w:abstractNumId w:val="17"/>
  </w:num>
  <w:num w:numId="26">
    <w:abstractNumId w:val="22"/>
  </w:num>
  <w:num w:numId="27">
    <w:abstractNumId w:val="21"/>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FED"/>
    <w:rsid w:val="000100F5"/>
    <w:rsid w:val="000105F5"/>
    <w:rsid w:val="00011958"/>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217"/>
    <w:rsid w:val="0004565F"/>
    <w:rsid w:val="00046841"/>
    <w:rsid w:val="000516CD"/>
    <w:rsid w:val="00054A9F"/>
    <w:rsid w:val="000555C2"/>
    <w:rsid w:val="00057367"/>
    <w:rsid w:val="0006034E"/>
    <w:rsid w:val="00060886"/>
    <w:rsid w:val="00066757"/>
    <w:rsid w:val="00066FEB"/>
    <w:rsid w:val="00070FE4"/>
    <w:rsid w:val="00071459"/>
    <w:rsid w:val="00071F42"/>
    <w:rsid w:val="00072909"/>
    <w:rsid w:val="00073765"/>
    <w:rsid w:val="000752A4"/>
    <w:rsid w:val="000754DF"/>
    <w:rsid w:val="00075A19"/>
    <w:rsid w:val="000828E0"/>
    <w:rsid w:val="000834C0"/>
    <w:rsid w:val="00083615"/>
    <w:rsid w:val="0008472C"/>
    <w:rsid w:val="00085178"/>
    <w:rsid w:val="00085AAB"/>
    <w:rsid w:val="00086CCB"/>
    <w:rsid w:val="000946C7"/>
    <w:rsid w:val="00094A7B"/>
    <w:rsid w:val="000958CB"/>
    <w:rsid w:val="000963DC"/>
    <w:rsid w:val="00097187"/>
    <w:rsid w:val="00097694"/>
    <w:rsid w:val="000A2321"/>
    <w:rsid w:val="000A322E"/>
    <w:rsid w:val="000A3435"/>
    <w:rsid w:val="000A598D"/>
    <w:rsid w:val="000A6AC7"/>
    <w:rsid w:val="000B06A7"/>
    <w:rsid w:val="000B17D2"/>
    <w:rsid w:val="000B2D49"/>
    <w:rsid w:val="000B435F"/>
    <w:rsid w:val="000B5F64"/>
    <w:rsid w:val="000B788F"/>
    <w:rsid w:val="000B7BE7"/>
    <w:rsid w:val="000C0641"/>
    <w:rsid w:val="000C0F8F"/>
    <w:rsid w:val="000C12EF"/>
    <w:rsid w:val="000C2906"/>
    <w:rsid w:val="000C2A99"/>
    <w:rsid w:val="000C3AF6"/>
    <w:rsid w:val="000C4462"/>
    <w:rsid w:val="000C71E7"/>
    <w:rsid w:val="000C7A37"/>
    <w:rsid w:val="000D1829"/>
    <w:rsid w:val="000D2E91"/>
    <w:rsid w:val="000D3074"/>
    <w:rsid w:val="000D3B96"/>
    <w:rsid w:val="000D5910"/>
    <w:rsid w:val="000D6ACF"/>
    <w:rsid w:val="000D79E3"/>
    <w:rsid w:val="000E15A0"/>
    <w:rsid w:val="000E32EC"/>
    <w:rsid w:val="000E531D"/>
    <w:rsid w:val="000E7DAE"/>
    <w:rsid w:val="000F0750"/>
    <w:rsid w:val="000F1C22"/>
    <w:rsid w:val="000F3E40"/>
    <w:rsid w:val="000F3E9D"/>
    <w:rsid w:val="000F4A70"/>
    <w:rsid w:val="000F4F73"/>
    <w:rsid w:val="000F5939"/>
    <w:rsid w:val="000F5A5A"/>
    <w:rsid w:val="000F7571"/>
    <w:rsid w:val="00102598"/>
    <w:rsid w:val="00102D03"/>
    <w:rsid w:val="001041D4"/>
    <w:rsid w:val="001051E6"/>
    <w:rsid w:val="00106FEA"/>
    <w:rsid w:val="00110641"/>
    <w:rsid w:val="00110AEA"/>
    <w:rsid w:val="00111EDE"/>
    <w:rsid w:val="00112A0C"/>
    <w:rsid w:val="00112A62"/>
    <w:rsid w:val="00113109"/>
    <w:rsid w:val="00113F4E"/>
    <w:rsid w:val="001144B1"/>
    <w:rsid w:val="001161E4"/>
    <w:rsid w:val="00116EE6"/>
    <w:rsid w:val="001202AA"/>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E46"/>
    <w:rsid w:val="0016182E"/>
    <w:rsid w:val="00161B43"/>
    <w:rsid w:val="00163FAE"/>
    <w:rsid w:val="00164F36"/>
    <w:rsid w:val="00166741"/>
    <w:rsid w:val="00166FBC"/>
    <w:rsid w:val="00170981"/>
    <w:rsid w:val="00171283"/>
    <w:rsid w:val="00172301"/>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350E"/>
    <w:rsid w:val="001D4C24"/>
    <w:rsid w:val="001D6B0F"/>
    <w:rsid w:val="001D6DFF"/>
    <w:rsid w:val="001D7C4C"/>
    <w:rsid w:val="001E03A5"/>
    <w:rsid w:val="001E0D5D"/>
    <w:rsid w:val="001E1689"/>
    <w:rsid w:val="001E3C06"/>
    <w:rsid w:val="001E3CF4"/>
    <w:rsid w:val="001E5845"/>
    <w:rsid w:val="001E7C24"/>
    <w:rsid w:val="001F1C85"/>
    <w:rsid w:val="001F2295"/>
    <w:rsid w:val="001F3E07"/>
    <w:rsid w:val="001F796B"/>
    <w:rsid w:val="00201566"/>
    <w:rsid w:val="00202D79"/>
    <w:rsid w:val="002047F7"/>
    <w:rsid w:val="002051F3"/>
    <w:rsid w:val="0020662A"/>
    <w:rsid w:val="0021047D"/>
    <w:rsid w:val="00211B25"/>
    <w:rsid w:val="00212695"/>
    <w:rsid w:val="002129C2"/>
    <w:rsid w:val="00212FFE"/>
    <w:rsid w:val="002145AD"/>
    <w:rsid w:val="00215E8F"/>
    <w:rsid w:val="00221058"/>
    <w:rsid w:val="00224B3E"/>
    <w:rsid w:val="0022554D"/>
    <w:rsid w:val="00225BA3"/>
    <w:rsid w:val="002264E3"/>
    <w:rsid w:val="00230AB6"/>
    <w:rsid w:val="00231B24"/>
    <w:rsid w:val="00231D08"/>
    <w:rsid w:val="0023391F"/>
    <w:rsid w:val="00234180"/>
    <w:rsid w:val="002343BC"/>
    <w:rsid w:val="00234DB6"/>
    <w:rsid w:val="00234E6B"/>
    <w:rsid w:val="002353F5"/>
    <w:rsid w:val="0023552D"/>
    <w:rsid w:val="00237044"/>
    <w:rsid w:val="00237CA1"/>
    <w:rsid w:val="0024296E"/>
    <w:rsid w:val="00245EEF"/>
    <w:rsid w:val="00247339"/>
    <w:rsid w:val="002507B5"/>
    <w:rsid w:val="00252225"/>
    <w:rsid w:val="002541ED"/>
    <w:rsid w:val="002548D1"/>
    <w:rsid w:val="00254FDA"/>
    <w:rsid w:val="002551AE"/>
    <w:rsid w:val="0025537D"/>
    <w:rsid w:val="00255446"/>
    <w:rsid w:val="00255BC0"/>
    <w:rsid w:val="00260D08"/>
    <w:rsid w:val="002623B1"/>
    <w:rsid w:val="0026291B"/>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91CBF"/>
    <w:rsid w:val="002929B2"/>
    <w:rsid w:val="00295881"/>
    <w:rsid w:val="002961F4"/>
    <w:rsid w:val="002A2C4B"/>
    <w:rsid w:val="002A399A"/>
    <w:rsid w:val="002A4543"/>
    <w:rsid w:val="002A5018"/>
    <w:rsid w:val="002A6144"/>
    <w:rsid w:val="002A6160"/>
    <w:rsid w:val="002A676A"/>
    <w:rsid w:val="002A7443"/>
    <w:rsid w:val="002B00AD"/>
    <w:rsid w:val="002B0526"/>
    <w:rsid w:val="002B3253"/>
    <w:rsid w:val="002B605E"/>
    <w:rsid w:val="002B6A9B"/>
    <w:rsid w:val="002B6CF1"/>
    <w:rsid w:val="002B7725"/>
    <w:rsid w:val="002C1A2D"/>
    <w:rsid w:val="002C2FDE"/>
    <w:rsid w:val="002C3EF2"/>
    <w:rsid w:val="002C7B7A"/>
    <w:rsid w:val="002D1DE7"/>
    <w:rsid w:val="002D1F25"/>
    <w:rsid w:val="002D369B"/>
    <w:rsid w:val="002D4304"/>
    <w:rsid w:val="002E0285"/>
    <w:rsid w:val="002E0BD1"/>
    <w:rsid w:val="002E0DE1"/>
    <w:rsid w:val="002E3363"/>
    <w:rsid w:val="002E4C57"/>
    <w:rsid w:val="002E55D8"/>
    <w:rsid w:val="002E5CA8"/>
    <w:rsid w:val="002E68F4"/>
    <w:rsid w:val="002E6AC5"/>
    <w:rsid w:val="002F0B77"/>
    <w:rsid w:val="002F217B"/>
    <w:rsid w:val="002F3EE9"/>
    <w:rsid w:val="002F5E64"/>
    <w:rsid w:val="003022B9"/>
    <w:rsid w:val="0030386E"/>
    <w:rsid w:val="00306C40"/>
    <w:rsid w:val="00306D51"/>
    <w:rsid w:val="0030716C"/>
    <w:rsid w:val="00307A8D"/>
    <w:rsid w:val="00307B6C"/>
    <w:rsid w:val="003102A5"/>
    <w:rsid w:val="0031095E"/>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21FC"/>
    <w:rsid w:val="00342681"/>
    <w:rsid w:val="00343886"/>
    <w:rsid w:val="00346624"/>
    <w:rsid w:val="0034662E"/>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4308"/>
    <w:rsid w:val="00384627"/>
    <w:rsid w:val="00385615"/>
    <w:rsid w:val="00385FA8"/>
    <w:rsid w:val="00387B75"/>
    <w:rsid w:val="0039076D"/>
    <w:rsid w:val="00390950"/>
    <w:rsid w:val="00391C2A"/>
    <w:rsid w:val="00393729"/>
    <w:rsid w:val="00393F5F"/>
    <w:rsid w:val="003940E5"/>
    <w:rsid w:val="00395F5B"/>
    <w:rsid w:val="003975E1"/>
    <w:rsid w:val="003A0781"/>
    <w:rsid w:val="003A1FDE"/>
    <w:rsid w:val="003A6088"/>
    <w:rsid w:val="003A6B35"/>
    <w:rsid w:val="003A7024"/>
    <w:rsid w:val="003B06B4"/>
    <w:rsid w:val="003B12BA"/>
    <w:rsid w:val="003B2CA8"/>
    <w:rsid w:val="003B2FA8"/>
    <w:rsid w:val="003B339F"/>
    <w:rsid w:val="003B4858"/>
    <w:rsid w:val="003B506E"/>
    <w:rsid w:val="003B56C5"/>
    <w:rsid w:val="003B5CE7"/>
    <w:rsid w:val="003B5D57"/>
    <w:rsid w:val="003B6AC8"/>
    <w:rsid w:val="003B70D6"/>
    <w:rsid w:val="003C1E55"/>
    <w:rsid w:val="003C1E73"/>
    <w:rsid w:val="003C4203"/>
    <w:rsid w:val="003C497A"/>
    <w:rsid w:val="003C49F4"/>
    <w:rsid w:val="003C5559"/>
    <w:rsid w:val="003C57D8"/>
    <w:rsid w:val="003C71F1"/>
    <w:rsid w:val="003D1D98"/>
    <w:rsid w:val="003D412C"/>
    <w:rsid w:val="003D629F"/>
    <w:rsid w:val="003D741B"/>
    <w:rsid w:val="003E42F4"/>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6667"/>
    <w:rsid w:val="004267BE"/>
    <w:rsid w:val="00426B0E"/>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4D72"/>
    <w:rsid w:val="00445B14"/>
    <w:rsid w:val="0044631D"/>
    <w:rsid w:val="00447FCE"/>
    <w:rsid w:val="00450125"/>
    <w:rsid w:val="00450DD4"/>
    <w:rsid w:val="0045146D"/>
    <w:rsid w:val="0045458F"/>
    <w:rsid w:val="004554FD"/>
    <w:rsid w:val="00455748"/>
    <w:rsid w:val="004560F8"/>
    <w:rsid w:val="00456BA2"/>
    <w:rsid w:val="004604EB"/>
    <w:rsid w:val="00460C39"/>
    <w:rsid w:val="004610F8"/>
    <w:rsid w:val="004621BF"/>
    <w:rsid w:val="00463642"/>
    <w:rsid w:val="00463AC0"/>
    <w:rsid w:val="00464E00"/>
    <w:rsid w:val="00465116"/>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E65"/>
    <w:rsid w:val="00486EAE"/>
    <w:rsid w:val="00487368"/>
    <w:rsid w:val="00487B58"/>
    <w:rsid w:val="004908C8"/>
    <w:rsid w:val="0049262D"/>
    <w:rsid w:val="0049372D"/>
    <w:rsid w:val="00493C07"/>
    <w:rsid w:val="004963A3"/>
    <w:rsid w:val="004A0F27"/>
    <w:rsid w:val="004A1F23"/>
    <w:rsid w:val="004A2099"/>
    <w:rsid w:val="004A2FBF"/>
    <w:rsid w:val="004A5856"/>
    <w:rsid w:val="004A586A"/>
    <w:rsid w:val="004A72D6"/>
    <w:rsid w:val="004B0A08"/>
    <w:rsid w:val="004B1B84"/>
    <w:rsid w:val="004B5ADB"/>
    <w:rsid w:val="004B6F5C"/>
    <w:rsid w:val="004B7FED"/>
    <w:rsid w:val="004C08EA"/>
    <w:rsid w:val="004C0B8E"/>
    <w:rsid w:val="004C1CD7"/>
    <w:rsid w:val="004C24B8"/>
    <w:rsid w:val="004C3721"/>
    <w:rsid w:val="004C4007"/>
    <w:rsid w:val="004C4321"/>
    <w:rsid w:val="004C5E49"/>
    <w:rsid w:val="004C76A5"/>
    <w:rsid w:val="004D08A1"/>
    <w:rsid w:val="004D1B5A"/>
    <w:rsid w:val="004D2DA0"/>
    <w:rsid w:val="004D5125"/>
    <w:rsid w:val="004D5CA3"/>
    <w:rsid w:val="004D628B"/>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13626"/>
    <w:rsid w:val="00513CCA"/>
    <w:rsid w:val="00514FC4"/>
    <w:rsid w:val="005228CB"/>
    <w:rsid w:val="0052407C"/>
    <w:rsid w:val="005254CD"/>
    <w:rsid w:val="0052550D"/>
    <w:rsid w:val="005275C4"/>
    <w:rsid w:val="00530962"/>
    <w:rsid w:val="00530997"/>
    <w:rsid w:val="00531BF7"/>
    <w:rsid w:val="00534787"/>
    <w:rsid w:val="00535CB0"/>
    <w:rsid w:val="00537428"/>
    <w:rsid w:val="00537A74"/>
    <w:rsid w:val="00537D89"/>
    <w:rsid w:val="00542263"/>
    <w:rsid w:val="005434A1"/>
    <w:rsid w:val="00544C2E"/>
    <w:rsid w:val="00544CE1"/>
    <w:rsid w:val="0054590F"/>
    <w:rsid w:val="00545D38"/>
    <w:rsid w:val="00545DF3"/>
    <w:rsid w:val="005466DC"/>
    <w:rsid w:val="00546764"/>
    <w:rsid w:val="00546E65"/>
    <w:rsid w:val="00546ECF"/>
    <w:rsid w:val="00546F0C"/>
    <w:rsid w:val="00547E3A"/>
    <w:rsid w:val="00553E90"/>
    <w:rsid w:val="005601A3"/>
    <w:rsid w:val="00560365"/>
    <w:rsid w:val="00561BD3"/>
    <w:rsid w:val="00564053"/>
    <w:rsid w:val="00571C9C"/>
    <w:rsid w:val="00572CF0"/>
    <w:rsid w:val="00573BA6"/>
    <w:rsid w:val="005748D7"/>
    <w:rsid w:val="00574C67"/>
    <w:rsid w:val="005808FB"/>
    <w:rsid w:val="005836EA"/>
    <w:rsid w:val="005869D1"/>
    <w:rsid w:val="00590BAA"/>
    <w:rsid w:val="00591030"/>
    <w:rsid w:val="00591720"/>
    <w:rsid w:val="0059285E"/>
    <w:rsid w:val="00592F21"/>
    <w:rsid w:val="00597D12"/>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38C5"/>
    <w:rsid w:val="005C4CBA"/>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E34"/>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3D65"/>
    <w:rsid w:val="0066540F"/>
    <w:rsid w:val="0066634D"/>
    <w:rsid w:val="006715C1"/>
    <w:rsid w:val="00674019"/>
    <w:rsid w:val="006744C7"/>
    <w:rsid w:val="00675442"/>
    <w:rsid w:val="00680531"/>
    <w:rsid w:val="00680B7A"/>
    <w:rsid w:val="00682C00"/>
    <w:rsid w:val="00683214"/>
    <w:rsid w:val="006837D3"/>
    <w:rsid w:val="0068413B"/>
    <w:rsid w:val="00684D91"/>
    <w:rsid w:val="006859D8"/>
    <w:rsid w:val="00686815"/>
    <w:rsid w:val="00687963"/>
    <w:rsid w:val="006901AF"/>
    <w:rsid w:val="00691995"/>
    <w:rsid w:val="00691FF9"/>
    <w:rsid w:val="00692162"/>
    <w:rsid w:val="00692662"/>
    <w:rsid w:val="0069288A"/>
    <w:rsid w:val="00695E9D"/>
    <w:rsid w:val="00695F8F"/>
    <w:rsid w:val="00696A83"/>
    <w:rsid w:val="00697CD1"/>
    <w:rsid w:val="006A007B"/>
    <w:rsid w:val="006A16AE"/>
    <w:rsid w:val="006A6073"/>
    <w:rsid w:val="006A6530"/>
    <w:rsid w:val="006A73FD"/>
    <w:rsid w:val="006A7B1B"/>
    <w:rsid w:val="006B1A1D"/>
    <w:rsid w:val="006B3A43"/>
    <w:rsid w:val="006B3D86"/>
    <w:rsid w:val="006B54AD"/>
    <w:rsid w:val="006B77AF"/>
    <w:rsid w:val="006B77BA"/>
    <w:rsid w:val="006C0104"/>
    <w:rsid w:val="006C355E"/>
    <w:rsid w:val="006C4573"/>
    <w:rsid w:val="006C47F1"/>
    <w:rsid w:val="006C5534"/>
    <w:rsid w:val="006C5877"/>
    <w:rsid w:val="006C5F36"/>
    <w:rsid w:val="006C6C01"/>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F057C"/>
    <w:rsid w:val="006F0702"/>
    <w:rsid w:val="006F26FA"/>
    <w:rsid w:val="006F48A9"/>
    <w:rsid w:val="006F50AF"/>
    <w:rsid w:val="006F7A61"/>
    <w:rsid w:val="006F7D51"/>
    <w:rsid w:val="00700807"/>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47627"/>
    <w:rsid w:val="0075040B"/>
    <w:rsid w:val="007513A8"/>
    <w:rsid w:val="007532C7"/>
    <w:rsid w:val="00753BC5"/>
    <w:rsid w:val="00753C8C"/>
    <w:rsid w:val="00756A83"/>
    <w:rsid w:val="00757C2D"/>
    <w:rsid w:val="00760D23"/>
    <w:rsid w:val="00765024"/>
    <w:rsid w:val="00765CC7"/>
    <w:rsid w:val="007665AA"/>
    <w:rsid w:val="00767864"/>
    <w:rsid w:val="00770CB7"/>
    <w:rsid w:val="007711FD"/>
    <w:rsid w:val="00775987"/>
    <w:rsid w:val="007771D5"/>
    <w:rsid w:val="00777D8C"/>
    <w:rsid w:val="007822A5"/>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635"/>
    <w:rsid w:val="007C14A0"/>
    <w:rsid w:val="007C33FE"/>
    <w:rsid w:val="007C348F"/>
    <w:rsid w:val="007C3E0A"/>
    <w:rsid w:val="007C565F"/>
    <w:rsid w:val="007C6104"/>
    <w:rsid w:val="007C67D0"/>
    <w:rsid w:val="007D159D"/>
    <w:rsid w:val="007D186F"/>
    <w:rsid w:val="007D4DBF"/>
    <w:rsid w:val="007D505E"/>
    <w:rsid w:val="007D50A8"/>
    <w:rsid w:val="007D5937"/>
    <w:rsid w:val="007D5CC5"/>
    <w:rsid w:val="007E0324"/>
    <w:rsid w:val="007E0F0C"/>
    <w:rsid w:val="007E2EFA"/>
    <w:rsid w:val="007E3D53"/>
    <w:rsid w:val="007E3E4D"/>
    <w:rsid w:val="007E3F0E"/>
    <w:rsid w:val="007E43D7"/>
    <w:rsid w:val="007E4732"/>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BB2"/>
    <w:rsid w:val="00816265"/>
    <w:rsid w:val="00816CB7"/>
    <w:rsid w:val="00816EA8"/>
    <w:rsid w:val="00817C34"/>
    <w:rsid w:val="00817CA1"/>
    <w:rsid w:val="00817EB6"/>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A24"/>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0F96"/>
    <w:rsid w:val="008C2FBF"/>
    <w:rsid w:val="008C34FC"/>
    <w:rsid w:val="008C38AF"/>
    <w:rsid w:val="008C4AEA"/>
    <w:rsid w:val="008C6E64"/>
    <w:rsid w:val="008C784D"/>
    <w:rsid w:val="008D11BF"/>
    <w:rsid w:val="008D7125"/>
    <w:rsid w:val="008E0D9A"/>
    <w:rsid w:val="008E0DF2"/>
    <w:rsid w:val="008E13F4"/>
    <w:rsid w:val="008E2845"/>
    <w:rsid w:val="008E2E7D"/>
    <w:rsid w:val="008E3BCD"/>
    <w:rsid w:val="008E4657"/>
    <w:rsid w:val="008E49A7"/>
    <w:rsid w:val="008E543C"/>
    <w:rsid w:val="008F054A"/>
    <w:rsid w:val="008F0871"/>
    <w:rsid w:val="008F0AA7"/>
    <w:rsid w:val="008F0E1D"/>
    <w:rsid w:val="008F39F2"/>
    <w:rsid w:val="008F4F4C"/>
    <w:rsid w:val="008F78C1"/>
    <w:rsid w:val="00901B1D"/>
    <w:rsid w:val="00901C1F"/>
    <w:rsid w:val="009035AC"/>
    <w:rsid w:val="00903E1E"/>
    <w:rsid w:val="009041FE"/>
    <w:rsid w:val="00907543"/>
    <w:rsid w:val="0090763A"/>
    <w:rsid w:val="00910F89"/>
    <w:rsid w:val="0091511B"/>
    <w:rsid w:val="00916A31"/>
    <w:rsid w:val="009201F7"/>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1531"/>
    <w:rsid w:val="0094154F"/>
    <w:rsid w:val="00945A35"/>
    <w:rsid w:val="00946706"/>
    <w:rsid w:val="00947189"/>
    <w:rsid w:val="009473DF"/>
    <w:rsid w:val="009478A8"/>
    <w:rsid w:val="00950A9B"/>
    <w:rsid w:val="009516A6"/>
    <w:rsid w:val="009520EF"/>
    <w:rsid w:val="009525A9"/>
    <w:rsid w:val="0095365A"/>
    <w:rsid w:val="00953C00"/>
    <w:rsid w:val="00954675"/>
    <w:rsid w:val="00954F70"/>
    <w:rsid w:val="00960BA8"/>
    <w:rsid w:val="00961C71"/>
    <w:rsid w:val="0096370E"/>
    <w:rsid w:val="00963760"/>
    <w:rsid w:val="0096460F"/>
    <w:rsid w:val="009657E9"/>
    <w:rsid w:val="00965A19"/>
    <w:rsid w:val="00965C93"/>
    <w:rsid w:val="00967F1C"/>
    <w:rsid w:val="00975FEB"/>
    <w:rsid w:val="00976A22"/>
    <w:rsid w:val="009814D8"/>
    <w:rsid w:val="009827BD"/>
    <w:rsid w:val="009834C5"/>
    <w:rsid w:val="009854B3"/>
    <w:rsid w:val="00986EC7"/>
    <w:rsid w:val="00990E9C"/>
    <w:rsid w:val="00991A56"/>
    <w:rsid w:val="00991FF7"/>
    <w:rsid w:val="0099214F"/>
    <w:rsid w:val="00994255"/>
    <w:rsid w:val="00994603"/>
    <w:rsid w:val="00996D45"/>
    <w:rsid w:val="00996EEF"/>
    <w:rsid w:val="009A0D97"/>
    <w:rsid w:val="009A23A0"/>
    <w:rsid w:val="009A284B"/>
    <w:rsid w:val="009A500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07BB"/>
    <w:rsid w:val="009D12A1"/>
    <w:rsid w:val="009D2AFF"/>
    <w:rsid w:val="009D48E0"/>
    <w:rsid w:val="009D50C0"/>
    <w:rsid w:val="009D784E"/>
    <w:rsid w:val="009E0431"/>
    <w:rsid w:val="009E2A1D"/>
    <w:rsid w:val="009E402B"/>
    <w:rsid w:val="009E538E"/>
    <w:rsid w:val="009F0447"/>
    <w:rsid w:val="009F04EA"/>
    <w:rsid w:val="009F192B"/>
    <w:rsid w:val="009F30D6"/>
    <w:rsid w:val="009F4108"/>
    <w:rsid w:val="009F4912"/>
    <w:rsid w:val="00A00958"/>
    <w:rsid w:val="00A00CED"/>
    <w:rsid w:val="00A00F5E"/>
    <w:rsid w:val="00A00FA6"/>
    <w:rsid w:val="00A019E4"/>
    <w:rsid w:val="00A01C98"/>
    <w:rsid w:val="00A04989"/>
    <w:rsid w:val="00A054D5"/>
    <w:rsid w:val="00A077E6"/>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90D"/>
    <w:rsid w:val="00A46BDF"/>
    <w:rsid w:val="00A47D5D"/>
    <w:rsid w:val="00A522BE"/>
    <w:rsid w:val="00A53B04"/>
    <w:rsid w:val="00A53F78"/>
    <w:rsid w:val="00A549DD"/>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D58"/>
    <w:rsid w:val="00A773C1"/>
    <w:rsid w:val="00A80A0F"/>
    <w:rsid w:val="00A826F6"/>
    <w:rsid w:val="00A8335E"/>
    <w:rsid w:val="00A8360C"/>
    <w:rsid w:val="00A841C2"/>
    <w:rsid w:val="00A859C8"/>
    <w:rsid w:val="00A87A97"/>
    <w:rsid w:val="00A90350"/>
    <w:rsid w:val="00A93902"/>
    <w:rsid w:val="00A95689"/>
    <w:rsid w:val="00A95AA9"/>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10DA1"/>
    <w:rsid w:val="00B1160D"/>
    <w:rsid w:val="00B12D70"/>
    <w:rsid w:val="00B14D54"/>
    <w:rsid w:val="00B15767"/>
    <w:rsid w:val="00B16AD4"/>
    <w:rsid w:val="00B212C2"/>
    <w:rsid w:val="00B23033"/>
    <w:rsid w:val="00B23510"/>
    <w:rsid w:val="00B27B71"/>
    <w:rsid w:val="00B27CD1"/>
    <w:rsid w:val="00B30BA0"/>
    <w:rsid w:val="00B311C6"/>
    <w:rsid w:val="00B3219A"/>
    <w:rsid w:val="00B33534"/>
    <w:rsid w:val="00B33B38"/>
    <w:rsid w:val="00B3442B"/>
    <w:rsid w:val="00B376D9"/>
    <w:rsid w:val="00B4044F"/>
    <w:rsid w:val="00B407CB"/>
    <w:rsid w:val="00B41391"/>
    <w:rsid w:val="00B4461D"/>
    <w:rsid w:val="00B44746"/>
    <w:rsid w:val="00B4515B"/>
    <w:rsid w:val="00B46546"/>
    <w:rsid w:val="00B46E03"/>
    <w:rsid w:val="00B471B9"/>
    <w:rsid w:val="00B5049C"/>
    <w:rsid w:val="00B50AA5"/>
    <w:rsid w:val="00B54AFA"/>
    <w:rsid w:val="00B55756"/>
    <w:rsid w:val="00B5610F"/>
    <w:rsid w:val="00B577D7"/>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57C1"/>
    <w:rsid w:val="00B75F6B"/>
    <w:rsid w:val="00B76577"/>
    <w:rsid w:val="00B804E8"/>
    <w:rsid w:val="00B80F2E"/>
    <w:rsid w:val="00B812A4"/>
    <w:rsid w:val="00B83B1F"/>
    <w:rsid w:val="00B90F95"/>
    <w:rsid w:val="00B929EF"/>
    <w:rsid w:val="00B93064"/>
    <w:rsid w:val="00B94B2B"/>
    <w:rsid w:val="00B94C34"/>
    <w:rsid w:val="00B950A7"/>
    <w:rsid w:val="00B95DEF"/>
    <w:rsid w:val="00B961B2"/>
    <w:rsid w:val="00B9634F"/>
    <w:rsid w:val="00B96EB6"/>
    <w:rsid w:val="00BA2164"/>
    <w:rsid w:val="00BA295D"/>
    <w:rsid w:val="00BA7CBE"/>
    <w:rsid w:val="00BB1CAF"/>
    <w:rsid w:val="00BB20FA"/>
    <w:rsid w:val="00BB4045"/>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C21"/>
    <w:rsid w:val="00BD56CD"/>
    <w:rsid w:val="00BE07D9"/>
    <w:rsid w:val="00BE2196"/>
    <w:rsid w:val="00BE2291"/>
    <w:rsid w:val="00BE3F58"/>
    <w:rsid w:val="00BE4396"/>
    <w:rsid w:val="00BE55B8"/>
    <w:rsid w:val="00BE7744"/>
    <w:rsid w:val="00BF0091"/>
    <w:rsid w:val="00BF20BC"/>
    <w:rsid w:val="00BF2ED8"/>
    <w:rsid w:val="00BF4056"/>
    <w:rsid w:val="00BF49BD"/>
    <w:rsid w:val="00BF678A"/>
    <w:rsid w:val="00BF7365"/>
    <w:rsid w:val="00C00998"/>
    <w:rsid w:val="00C01A35"/>
    <w:rsid w:val="00C01E85"/>
    <w:rsid w:val="00C0348E"/>
    <w:rsid w:val="00C068D1"/>
    <w:rsid w:val="00C078A0"/>
    <w:rsid w:val="00C126CC"/>
    <w:rsid w:val="00C12718"/>
    <w:rsid w:val="00C1775F"/>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6B95"/>
    <w:rsid w:val="00C57267"/>
    <w:rsid w:val="00C61366"/>
    <w:rsid w:val="00C629AE"/>
    <w:rsid w:val="00C670F0"/>
    <w:rsid w:val="00C70A4D"/>
    <w:rsid w:val="00C71DEE"/>
    <w:rsid w:val="00C7273B"/>
    <w:rsid w:val="00C73022"/>
    <w:rsid w:val="00C73229"/>
    <w:rsid w:val="00C7500C"/>
    <w:rsid w:val="00C75E55"/>
    <w:rsid w:val="00C76420"/>
    <w:rsid w:val="00C775D1"/>
    <w:rsid w:val="00C8054C"/>
    <w:rsid w:val="00C80C0C"/>
    <w:rsid w:val="00C8305B"/>
    <w:rsid w:val="00C83BB4"/>
    <w:rsid w:val="00C84C86"/>
    <w:rsid w:val="00C85577"/>
    <w:rsid w:val="00C85BE7"/>
    <w:rsid w:val="00C8696A"/>
    <w:rsid w:val="00C87AAF"/>
    <w:rsid w:val="00C93914"/>
    <w:rsid w:val="00C9700E"/>
    <w:rsid w:val="00C97BE6"/>
    <w:rsid w:val="00CB1D0B"/>
    <w:rsid w:val="00CB2339"/>
    <w:rsid w:val="00CB3341"/>
    <w:rsid w:val="00CB4E28"/>
    <w:rsid w:val="00CB4E72"/>
    <w:rsid w:val="00CB704E"/>
    <w:rsid w:val="00CC0227"/>
    <w:rsid w:val="00CC23D7"/>
    <w:rsid w:val="00CC250B"/>
    <w:rsid w:val="00CC56B4"/>
    <w:rsid w:val="00CC673F"/>
    <w:rsid w:val="00CC74CA"/>
    <w:rsid w:val="00CC778C"/>
    <w:rsid w:val="00CD1197"/>
    <w:rsid w:val="00CD1E84"/>
    <w:rsid w:val="00CD3756"/>
    <w:rsid w:val="00CD37B7"/>
    <w:rsid w:val="00CD6430"/>
    <w:rsid w:val="00CE01B9"/>
    <w:rsid w:val="00CE0538"/>
    <w:rsid w:val="00CE12A7"/>
    <w:rsid w:val="00CE20D8"/>
    <w:rsid w:val="00CE2706"/>
    <w:rsid w:val="00CE4DB0"/>
    <w:rsid w:val="00CE5A7F"/>
    <w:rsid w:val="00CF0835"/>
    <w:rsid w:val="00CF5BBD"/>
    <w:rsid w:val="00CF5C49"/>
    <w:rsid w:val="00CF6932"/>
    <w:rsid w:val="00D02A3A"/>
    <w:rsid w:val="00D033EF"/>
    <w:rsid w:val="00D063EF"/>
    <w:rsid w:val="00D06E8D"/>
    <w:rsid w:val="00D115FF"/>
    <w:rsid w:val="00D119C9"/>
    <w:rsid w:val="00D13181"/>
    <w:rsid w:val="00D14F26"/>
    <w:rsid w:val="00D1794D"/>
    <w:rsid w:val="00D20669"/>
    <w:rsid w:val="00D2240E"/>
    <w:rsid w:val="00D23140"/>
    <w:rsid w:val="00D26312"/>
    <w:rsid w:val="00D26564"/>
    <w:rsid w:val="00D32DB4"/>
    <w:rsid w:val="00D32E60"/>
    <w:rsid w:val="00D33DFB"/>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67D6"/>
    <w:rsid w:val="00D86EA1"/>
    <w:rsid w:val="00D870AE"/>
    <w:rsid w:val="00D877E5"/>
    <w:rsid w:val="00D902BA"/>
    <w:rsid w:val="00D90D7A"/>
    <w:rsid w:val="00D916A9"/>
    <w:rsid w:val="00D92234"/>
    <w:rsid w:val="00D9227B"/>
    <w:rsid w:val="00D95313"/>
    <w:rsid w:val="00D9536E"/>
    <w:rsid w:val="00D9548F"/>
    <w:rsid w:val="00D954E7"/>
    <w:rsid w:val="00D9698A"/>
    <w:rsid w:val="00D96DB9"/>
    <w:rsid w:val="00D97943"/>
    <w:rsid w:val="00D97B7F"/>
    <w:rsid w:val="00D97F64"/>
    <w:rsid w:val="00DA26FB"/>
    <w:rsid w:val="00DA2963"/>
    <w:rsid w:val="00DA2E5A"/>
    <w:rsid w:val="00DA637C"/>
    <w:rsid w:val="00DA6A13"/>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1898"/>
    <w:rsid w:val="00DD286C"/>
    <w:rsid w:val="00DD3593"/>
    <w:rsid w:val="00DD3DBD"/>
    <w:rsid w:val="00DD4F00"/>
    <w:rsid w:val="00DD4F6E"/>
    <w:rsid w:val="00DD5CD9"/>
    <w:rsid w:val="00DD672A"/>
    <w:rsid w:val="00DD74EF"/>
    <w:rsid w:val="00DE0DBE"/>
    <w:rsid w:val="00DE4CB9"/>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2834"/>
    <w:rsid w:val="00E03F62"/>
    <w:rsid w:val="00E0475E"/>
    <w:rsid w:val="00E048E1"/>
    <w:rsid w:val="00E10083"/>
    <w:rsid w:val="00E11210"/>
    <w:rsid w:val="00E120A0"/>
    <w:rsid w:val="00E1260E"/>
    <w:rsid w:val="00E12D43"/>
    <w:rsid w:val="00E1484E"/>
    <w:rsid w:val="00E14D27"/>
    <w:rsid w:val="00E1567D"/>
    <w:rsid w:val="00E161AD"/>
    <w:rsid w:val="00E17F89"/>
    <w:rsid w:val="00E20F08"/>
    <w:rsid w:val="00E23187"/>
    <w:rsid w:val="00E23384"/>
    <w:rsid w:val="00E24C52"/>
    <w:rsid w:val="00E25DB3"/>
    <w:rsid w:val="00E27126"/>
    <w:rsid w:val="00E33449"/>
    <w:rsid w:val="00E34745"/>
    <w:rsid w:val="00E34A97"/>
    <w:rsid w:val="00E34CED"/>
    <w:rsid w:val="00E42414"/>
    <w:rsid w:val="00E4388A"/>
    <w:rsid w:val="00E45AB5"/>
    <w:rsid w:val="00E45EE8"/>
    <w:rsid w:val="00E46816"/>
    <w:rsid w:val="00E4733A"/>
    <w:rsid w:val="00E4744B"/>
    <w:rsid w:val="00E51347"/>
    <w:rsid w:val="00E5160D"/>
    <w:rsid w:val="00E52C2F"/>
    <w:rsid w:val="00E53CF6"/>
    <w:rsid w:val="00E54DF0"/>
    <w:rsid w:val="00E56199"/>
    <w:rsid w:val="00E62B75"/>
    <w:rsid w:val="00E641B7"/>
    <w:rsid w:val="00E646D3"/>
    <w:rsid w:val="00E65661"/>
    <w:rsid w:val="00E67367"/>
    <w:rsid w:val="00E67EE2"/>
    <w:rsid w:val="00E705DF"/>
    <w:rsid w:val="00E7372C"/>
    <w:rsid w:val="00E738F4"/>
    <w:rsid w:val="00E73DCC"/>
    <w:rsid w:val="00E73FC3"/>
    <w:rsid w:val="00E7466E"/>
    <w:rsid w:val="00E76F8C"/>
    <w:rsid w:val="00E81E09"/>
    <w:rsid w:val="00E83ED2"/>
    <w:rsid w:val="00E840B7"/>
    <w:rsid w:val="00E85DA2"/>
    <w:rsid w:val="00E9287D"/>
    <w:rsid w:val="00E93FA0"/>
    <w:rsid w:val="00E94563"/>
    <w:rsid w:val="00E94E82"/>
    <w:rsid w:val="00E968DD"/>
    <w:rsid w:val="00E971C3"/>
    <w:rsid w:val="00EA0282"/>
    <w:rsid w:val="00EA1473"/>
    <w:rsid w:val="00EA4A1B"/>
    <w:rsid w:val="00EB00FD"/>
    <w:rsid w:val="00EB1413"/>
    <w:rsid w:val="00EB2069"/>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2354"/>
    <w:rsid w:val="00EF2852"/>
    <w:rsid w:val="00EF3018"/>
    <w:rsid w:val="00EF347D"/>
    <w:rsid w:val="00EF3CA3"/>
    <w:rsid w:val="00EF42FC"/>
    <w:rsid w:val="00EF4BE4"/>
    <w:rsid w:val="00EF4F1F"/>
    <w:rsid w:val="00EF623F"/>
    <w:rsid w:val="00EF7301"/>
    <w:rsid w:val="00EF7EBC"/>
    <w:rsid w:val="00F0110F"/>
    <w:rsid w:val="00F02F01"/>
    <w:rsid w:val="00F035BD"/>
    <w:rsid w:val="00F126A4"/>
    <w:rsid w:val="00F12DC4"/>
    <w:rsid w:val="00F13514"/>
    <w:rsid w:val="00F13C23"/>
    <w:rsid w:val="00F14377"/>
    <w:rsid w:val="00F14ACD"/>
    <w:rsid w:val="00F16BB0"/>
    <w:rsid w:val="00F17371"/>
    <w:rsid w:val="00F2130B"/>
    <w:rsid w:val="00F216BA"/>
    <w:rsid w:val="00F236C1"/>
    <w:rsid w:val="00F31743"/>
    <w:rsid w:val="00F31A78"/>
    <w:rsid w:val="00F31C99"/>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3117"/>
    <w:rsid w:val="00F638A5"/>
    <w:rsid w:val="00F63F6D"/>
    <w:rsid w:val="00F64D28"/>
    <w:rsid w:val="00F65C91"/>
    <w:rsid w:val="00F65CA2"/>
    <w:rsid w:val="00F70C94"/>
    <w:rsid w:val="00F72F12"/>
    <w:rsid w:val="00F74773"/>
    <w:rsid w:val="00F74F06"/>
    <w:rsid w:val="00F75F25"/>
    <w:rsid w:val="00F80C67"/>
    <w:rsid w:val="00F81F46"/>
    <w:rsid w:val="00F82342"/>
    <w:rsid w:val="00F82E0C"/>
    <w:rsid w:val="00F83BE0"/>
    <w:rsid w:val="00F85DE3"/>
    <w:rsid w:val="00F87325"/>
    <w:rsid w:val="00F8748B"/>
    <w:rsid w:val="00F9029E"/>
    <w:rsid w:val="00F906AD"/>
    <w:rsid w:val="00F91AE4"/>
    <w:rsid w:val="00F924D6"/>
    <w:rsid w:val="00F93503"/>
    <w:rsid w:val="00F95116"/>
    <w:rsid w:val="00F9586E"/>
    <w:rsid w:val="00F95D5F"/>
    <w:rsid w:val="00F95DE1"/>
    <w:rsid w:val="00F962DC"/>
    <w:rsid w:val="00F97625"/>
    <w:rsid w:val="00F97CEA"/>
    <w:rsid w:val="00FA019A"/>
    <w:rsid w:val="00FA027B"/>
    <w:rsid w:val="00FA3170"/>
    <w:rsid w:val="00FA5BEE"/>
    <w:rsid w:val="00FA7972"/>
    <w:rsid w:val="00FB1231"/>
    <w:rsid w:val="00FB1E68"/>
    <w:rsid w:val="00FB2695"/>
    <w:rsid w:val="00FB501E"/>
    <w:rsid w:val="00FB7D4D"/>
    <w:rsid w:val="00FC07DD"/>
    <w:rsid w:val="00FC0908"/>
    <w:rsid w:val="00FC1834"/>
    <w:rsid w:val="00FC2B22"/>
    <w:rsid w:val="00FC2F75"/>
    <w:rsid w:val="00FC3883"/>
    <w:rsid w:val="00FC3C97"/>
    <w:rsid w:val="00FC518D"/>
    <w:rsid w:val="00FC5E33"/>
    <w:rsid w:val="00FC646B"/>
    <w:rsid w:val="00FD045B"/>
    <w:rsid w:val="00FD14A9"/>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customStyle="1" w:styleId="Heading2Char">
    <w:name w:val="Heading 2 Char"/>
    <w:basedOn w:val="DefaultParagraphFont"/>
    <w:link w:val="Heading2"/>
    <w:rsid w:val="00B4044F"/>
    <w:rPr>
      <w:rFonts w:ascii="Arial" w:hAnsi="Arial" w:cs="Arial"/>
      <w:b/>
      <w:bCs/>
      <w:sz w:val="28"/>
      <w:szCs w:val="32"/>
      <w:lang w:eastAsia="en-US"/>
    </w:rPr>
  </w:style>
  <w:style w:type="character" w:customStyle="1" w:styleId="Heading1Char">
    <w:name w:val="Heading 1 Char"/>
    <w:basedOn w:val="DefaultParagraphFont"/>
    <w:link w:val="Heading1"/>
    <w:rsid w:val="00B4044F"/>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4CC0-B1E9-482F-8839-0495D3CD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8992</Words>
  <Characters>47561</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3</cp:revision>
  <cp:lastPrinted>2019-11-22T13:59:00Z</cp:lastPrinted>
  <dcterms:created xsi:type="dcterms:W3CDTF">2021-12-01T14:20:00Z</dcterms:created>
  <dcterms:modified xsi:type="dcterms:W3CDTF">2021-12-01T14:25:00Z</dcterms:modified>
</cp:coreProperties>
</file>